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Mel's Fungi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ascospore    </w:t>
      </w:r>
      <w:r>
        <w:t xml:space="preserve">   ascus    </w:t>
      </w:r>
      <w:r>
        <w:t xml:space="preserve">   Asocarp    </w:t>
      </w:r>
      <w:r>
        <w:t xml:space="preserve">   Basidiocarp    </w:t>
      </w:r>
      <w:r>
        <w:t xml:space="preserve">   Basidiospore    </w:t>
      </w:r>
      <w:r>
        <w:t xml:space="preserve">   basidium    </w:t>
      </w:r>
      <w:r>
        <w:t xml:space="preserve">   Chitin    </w:t>
      </w:r>
      <w:r>
        <w:t xml:space="preserve">   conidiophore    </w:t>
      </w:r>
      <w:r>
        <w:t xml:space="preserve">   Fruiting Body    </w:t>
      </w:r>
      <w:r>
        <w:t xml:space="preserve">   gametangium    </w:t>
      </w:r>
      <w:r>
        <w:t xml:space="preserve">   Haustorium    </w:t>
      </w:r>
      <w:r>
        <w:t xml:space="preserve">   Hyphae    </w:t>
      </w:r>
      <w:r>
        <w:t xml:space="preserve">   Lichen    </w:t>
      </w:r>
      <w:r>
        <w:t xml:space="preserve">   mycelium    </w:t>
      </w:r>
      <w:r>
        <w:t xml:space="preserve">   mycorrhiza    </w:t>
      </w:r>
      <w:r>
        <w:t xml:space="preserve">   Rhizoid    </w:t>
      </w:r>
      <w:r>
        <w:t xml:space="preserve">   septum    </w:t>
      </w:r>
      <w:r>
        <w:t xml:space="preserve">   sporangium    </w:t>
      </w:r>
      <w:r>
        <w:t xml:space="preserve">   Spore    </w:t>
      </w:r>
      <w:r>
        <w:t xml:space="preserve">   stolon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Mel's Fungi Crossword</dc:title>
  <dcterms:created xsi:type="dcterms:W3CDTF">2021-10-11T12:10:01Z</dcterms:created>
  <dcterms:modified xsi:type="dcterms:W3CDTF">2021-10-11T12:10:01Z</dcterms:modified>
</cp:coreProperties>
</file>