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Member Conversation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Thanks    </w:t>
      </w:r>
      <w:r>
        <w:t xml:space="preserve">   Purpose    </w:t>
      </w:r>
      <w:r>
        <w:t xml:space="preserve">   Savings    </w:t>
      </w:r>
      <w:r>
        <w:t xml:space="preserve">   LOM    </w:t>
      </w:r>
      <w:r>
        <w:t xml:space="preserve">   Appreciation    </w:t>
      </w:r>
      <w:r>
        <w:t xml:space="preserve">   Expectations    </w:t>
      </w:r>
      <w:r>
        <w:t xml:space="preserve">   Clairfy    </w:t>
      </w:r>
      <w:r>
        <w:t xml:space="preserve">   Recommendation    </w:t>
      </w:r>
      <w:r>
        <w:t xml:space="preserve">   Commitment    </w:t>
      </w:r>
      <w:r>
        <w:t xml:space="preserve">   Seek    </w:t>
      </w:r>
      <w:r>
        <w:t xml:space="preserve">   Closed    </w:t>
      </w:r>
      <w:r>
        <w:t xml:space="preserve">   Open    </w:t>
      </w:r>
      <w:r>
        <w:t xml:space="preserve">   Permission    </w:t>
      </w:r>
      <w:r>
        <w:t xml:space="preserve">   Touch Points    </w:t>
      </w:r>
      <w:r>
        <w:t xml:space="preserve">   Objections    </w:t>
      </w:r>
      <w:r>
        <w:t xml:space="preserve">   Learn    </w:t>
      </w:r>
      <w:r>
        <w:t xml:space="preserve">   Solutions    </w:t>
      </w:r>
      <w:r>
        <w:t xml:space="preserve">   Resolve Concerns    </w:t>
      </w:r>
      <w:r>
        <w:t xml:space="preserve">   EMail    </w:t>
      </w:r>
      <w:r>
        <w:t xml:space="preserve">   Confirm    </w:t>
      </w:r>
      <w:r>
        <w:t xml:space="preserve">   Build Rapport    </w:t>
      </w:r>
      <w:r>
        <w:t xml:space="preserve">   Summarize    </w:t>
      </w:r>
      <w:r>
        <w:t xml:space="preserve">   Listen    </w:t>
      </w:r>
      <w:r>
        <w:t xml:space="preserve">   Verbal Statement    </w:t>
      </w:r>
      <w:r>
        <w:t xml:space="preserve">   Non Verbal    </w:t>
      </w:r>
      <w:r>
        <w:t xml:space="preserve">   Connect    </w:t>
      </w:r>
      <w:r>
        <w:t xml:space="preserve">   Membership is Rewarding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Conversation</dc:title>
  <dcterms:created xsi:type="dcterms:W3CDTF">2021-10-11T12:10:35Z</dcterms:created>
  <dcterms:modified xsi:type="dcterms:W3CDTF">2021-10-11T12:10:35Z</dcterms:modified>
</cp:coreProperties>
</file>