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Member Service and Loyalty Skills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Avoid _____ or Judgmental Statements when focusing on the Member/Co Worker.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Taking what the member or co-worker said and restating it back to them in their own words is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Offer _____ when managing a complaint.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Finding _____ is a skill that demonstrates personal responsibility.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Avoid _____ when working with a member.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resolving a problem, explain how the problem occurred, what can be _____ and _____ for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Managing a Complaint it is important to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should always _____ excuses.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should include feeling and content when we do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Asking _____ is an important step to resolve a member's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confidence is a way to enhance Self Esteem.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"Let me take a look at that right now!" is a statement that demonstrates how to Communicate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Continue to focus on the member/co-worker by ____ what you're doing.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Nodding your head is a way to _____ what you are hearing and that you understand?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"How does that sound?" is an example of _____ for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"You were smart to bring it to our attention" is considered a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It's important to follow through on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Service and Loyalty Skills </dc:title>
  <dcterms:created xsi:type="dcterms:W3CDTF">2021-10-11T12:12:26Z</dcterms:created>
  <dcterms:modified xsi:type="dcterms:W3CDTF">2021-10-11T12:12:26Z</dcterms:modified>
</cp:coreProperties>
</file>