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Member Services Name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Akeem    </w:t>
      </w:r>
      <w:r>
        <w:t xml:space="preserve">   Alex    </w:t>
      </w:r>
      <w:r>
        <w:t xml:space="preserve">   Alicia    </w:t>
      </w:r>
      <w:r>
        <w:t xml:space="preserve">   Angela    </w:t>
      </w:r>
      <w:r>
        <w:t xml:space="preserve">   Ann    </w:t>
      </w:r>
      <w:r>
        <w:t xml:space="preserve">   Anthony    </w:t>
      </w:r>
      <w:r>
        <w:t xml:space="preserve">   April    </w:t>
      </w:r>
      <w:r>
        <w:t xml:space="preserve">   Barb    </w:t>
      </w:r>
      <w:r>
        <w:t xml:space="preserve">   Becky    </w:t>
      </w:r>
      <w:r>
        <w:t xml:space="preserve">   Betty    </w:t>
      </w:r>
      <w:r>
        <w:t xml:space="preserve">   Brandi    </w:t>
      </w:r>
      <w:r>
        <w:t xml:space="preserve">   Bridget    </w:t>
      </w:r>
      <w:r>
        <w:t xml:space="preserve">   Christopher    </w:t>
      </w:r>
      <w:r>
        <w:t xml:space="preserve">   Colin    </w:t>
      </w:r>
      <w:r>
        <w:t xml:space="preserve">   Connie    </w:t>
      </w:r>
      <w:r>
        <w:t xml:space="preserve">   Cynthia    </w:t>
      </w:r>
      <w:r>
        <w:t xml:space="preserve">   Deb    </w:t>
      </w:r>
      <w:r>
        <w:t xml:space="preserve">   Debbie    </w:t>
      </w:r>
      <w:r>
        <w:t xml:space="preserve">   Diana    </w:t>
      </w:r>
      <w:r>
        <w:t xml:space="preserve">   Doug    </w:t>
      </w:r>
      <w:r>
        <w:t xml:space="preserve">   Erica    </w:t>
      </w:r>
      <w:r>
        <w:t xml:space="preserve">   Esther    </w:t>
      </w:r>
      <w:r>
        <w:t xml:space="preserve">   Georgette    </w:t>
      </w:r>
      <w:r>
        <w:t xml:space="preserve">   Jackie    </w:t>
      </w:r>
      <w:r>
        <w:t xml:space="preserve">   Jacob    </w:t>
      </w:r>
      <w:r>
        <w:t xml:space="preserve">   Jeanette    </w:t>
      </w:r>
      <w:r>
        <w:t xml:space="preserve">   Jeffrey    </w:t>
      </w:r>
      <w:r>
        <w:t xml:space="preserve">   Jenna    </w:t>
      </w:r>
      <w:r>
        <w:t xml:space="preserve">   Joy    </w:t>
      </w:r>
      <w:r>
        <w:t xml:space="preserve">   Julie    </w:t>
      </w:r>
      <w:r>
        <w:t xml:space="preserve">   Justin    </w:t>
      </w:r>
      <w:r>
        <w:t xml:space="preserve">   Kathy    </w:t>
      </w:r>
      <w:r>
        <w:t xml:space="preserve">   Kenvi    </w:t>
      </w:r>
      <w:r>
        <w:t xml:space="preserve">   Kevin    </w:t>
      </w:r>
      <w:r>
        <w:t xml:space="preserve">   Kim B    </w:t>
      </w:r>
      <w:r>
        <w:t xml:space="preserve">   Kim Z    </w:t>
      </w:r>
      <w:r>
        <w:t xml:space="preserve">   Kirsten    </w:t>
      </w:r>
      <w:r>
        <w:t xml:space="preserve">   Laura B    </w:t>
      </w:r>
      <w:r>
        <w:t xml:space="preserve">   Laura S    </w:t>
      </w:r>
      <w:r>
        <w:t xml:space="preserve">   Lexi    </w:t>
      </w:r>
      <w:r>
        <w:t xml:space="preserve">   Linda    </w:t>
      </w:r>
      <w:r>
        <w:t xml:space="preserve">   Lisa    </w:t>
      </w:r>
      <w:r>
        <w:t xml:space="preserve">   Lou    </w:t>
      </w:r>
      <w:r>
        <w:t xml:space="preserve">   Max    </w:t>
      </w:r>
      <w:r>
        <w:t xml:space="preserve">   Megan    </w:t>
      </w:r>
      <w:r>
        <w:t xml:space="preserve">   Melissa    </w:t>
      </w:r>
      <w:r>
        <w:t xml:space="preserve">   Michael J    </w:t>
      </w:r>
      <w:r>
        <w:t xml:space="preserve">   Michael K    </w:t>
      </w:r>
      <w:r>
        <w:t xml:space="preserve">   Michelle    </w:t>
      </w:r>
      <w:r>
        <w:t xml:space="preserve">   Mykky    </w:t>
      </w:r>
      <w:r>
        <w:t xml:space="preserve">   Nicole    </w:t>
      </w:r>
      <w:r>
        <w:t xml:space="preserve">   Omar    </w:t>
      </w:r>
      <w:r>
        <w:t xml:space="preserve">   Peggy    </w:t>
      </w:r>
      <w:r>
        <w:t xml:space="preserve">   Rashell    </w:t>
      </w:r>
      <w:r>
        <w:t xml:space="preserve">   Robert    </w:t>
      </w:r>
      <w:r>
        <w:t xml:space="preserve">   Ron    </w:t>
      </w:r>
      <w:r>
        <w:t xml:space="preserve">   Ruth    </w:t>
      </w:r>
      <w:r>
        <w:t xml:space="preserve">   Ryan    </w:t>
      </w:r>
      <w:r>
        <w:t xml:space="preserve">   Talia    </w:t>
      </w:r>
      <w:r>
        <w:t xml:space="preserve">   Talila    </w:t>
      </w:r>
      <w:r>
        <w:t xml:space="preserve">   Tia    </w:t>
      </w:r>
      <w:r>
        <w:t xml:space="preserve">   Tim N    </w:t>
      </w:r>
      <w:r>
        <w:t xml:space="preserve">   Tim W    </w:t>
      </w:r>
      <w:r>
        <w:t xml:space="preserve">   Tina    </w:t>
      </w:r>
      <w:r>
        <w:t xml:space="preserve">   Tramone    </w:t>
      </w:r>
      <w:r>
        <w:t xml:space="preserve">   Tre    </w:t>
      </w:r>
      <w:r>
        <w:t xml:space="preserve">   Valeta    </w:t>
      </w:r>
      <w:r>
        <w:t xml:space="preserve">   Willie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Services Name Word Search</dc:title>
  <dcterms:created xsi:type="dcterms:W3CDTF">2021-10-11T12:11:14Z</dcterms:created>
  <dcterms:modified xsi:type="dcterms:W3CDTF">2021-10-11T12:11:14Z</dcterms:modified>
</cp:coreProperties>
</file>