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Member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Ainsley    </w:t>
      </w:r>
      <w:r>
        <w:t xml:space="preserve">   Arlene    </w:t>
      </w:r>
      <w:r>
        <w:t xml:space="preserve">   Ben    </w:t>
      </w:r>
      <w:r>
        <w:t xml:space="preserve">   Beverley    </w:t>
      </w:r>
      <w:r>
        <w:t xml:space="preserve">   Brenda    </w:t>
      </w:r>
      <w:r>
        <w:t xml:space="preserve">   Bruce    </w:t>
      </w:r>
      <w:r>
        <w:t xml:space="preserve">   Daphne    </w:t>
      </w:r>
      <w:r>
        <w:t xml:space="preserve">   David    </w:t>
      </w:r>
      <w:r>
        <w:t xml:space="preserve">   Deanna    </w:t>
      </w:r>
      <w:r>
        <w:t xml:space="preserve">   Diane    </w:t>
      </w:r>
      <w:r>
        <w:t xml:space="preserve">   Don    </w:t>
      </w:r>
      <w:r>
        <w:t xml:space="preserve">   Dorothy    </w:t>
      </w:r>
      <w:r>
        <w:t xml:space="preserve">   Doug    </w:t>
      </w:r>
      <w:r>
        <w:t xml:space="preserve">   Ethel    </w:t>
      </w:r>
      <w:r>
        <w:t xml:space="preserve">   Gail    </w:t>
      </w:r>
      <w:r>
        <w:t xml:space="preserve">   Grace    </w:t>
      </w:r>
      <w:r>
        <w:t xml:space="preserve">   Helen    </w:t>
      </w:r>
      <w:r>
        <w:t xml:space="preserve">   Irma    </w:t>
      </w:r>
      <w:r>
        <w:t xml:space="preserve">   Joan    </w:t>
      </w:r>
      <w:r>
        <w:t xml:space="preserve">   Johanna    </w:t>
      </w:r>
      <w:r>
        <w:t xml:space="preserve">   John    </w:t>
      </w:r>
      <w:r>
        <w:t xml:space="preserve">   Joyce    </w:t>
      </w:r>
      <w:r>
        <w:t xml:space="preserve">   Judith    </w:t>
      </w:r>
      <w:r>
        <w:t xml:space="preserve">   Jutta    </w:t>
      </w:r>
      <w:r>
        <w:t xml:space="preserve">   Karen    </w:t>
      </w:r>
      <w:r>
        <w:t xml:space="preserve">   Kathy    </w:t>
      </w:r>
      <w:r>
        <w:t xml:space="preserve">   Ken    </w:t>
      </w:r>
      <w:r>
        <w:t xml:space="preserve">   Leo    </w:t>
      </w:r>
      <w:r>
        <w:t xml:space="preserve">   Linda    </w:t>
      </w:r>
      <w:r>
        <w:t xml:space="preserve">   Lois    </w:t>
      </w:r>
      <w:r>
        <w:t xml:space="preserve">   Lynn    </w:t>
      </w:r>
      <w:r>
        <w:t xml:space="preserve">   Marie    </w:t>
      </w:r>
      <w:r>
        <w:t xml:space="preserve">   Marion    </w:t>
      </w:r>
      <w:r>
        <w:t xml:space="preserve">   Marjorie    </w:t>
      </w:r>
      <w:r>
        <w:t xml:space="preserve">   Mary    </w:t>
      </w:r>
      <w:r>
        <w:t xml:space="preserve">   Mike    </w:t>
      </w:r>
      <w:r>
        <w:t xml:space="preserve">   Norma    </w:t>
      </w:r>
      <w:r>
        <w:t xml:space="preserve">   Pat    </w:t>
      </w:r>
      <w:r>
        <w:t xml:space="preserve">   Paul    </w:t>
      </w:r>
      <w:r>
        <w:t xml:space="preserve">   Prim    </w:t>
      </w:r>
      <w:r>
        <w:t xml:space="preserve">   Rose    </w:t>
      </w:r>
      <w:r>
        <w:t xml:space="preserve">   Ruth    </w:t>
      </w:r>
      <w:r>
        <w:t xml:space="preserve">   Sharon    </w:t>
      </w:r>
      <w:r>
        <w:t xml:space="preserve">   Sheila    </w:t>
      </w:r>
      <w:r>
        <w:t xml:space="preserve">   Shirley    </w:t>
      </w:r>
      <w:r>
        <w:t xml:space="preserve">   Trudy    </w:t>
      </w:r>
      <w:r>
        <w:t xml:space="preserve">   Valerie    </w:t>
      </w:r>
      <w:r>
        <w:t xml:space="preserve">   Violet    </w:t>
      </w:r>
      <w:r>
        <w:t xml:space="preserve">   Walter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search</dc:title>
  <dcterms:created xsi:type="dcterms:W3CDTF">2021-10-11T12:12:02Z</dcterms:created>
  <dcterms:modified xsi:type="dcterms:W3CDTF">2021-10-11T12:12:02Z</dcterms:modified>
</cp:coreProperties>
</file>