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Members of a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cousin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cousin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sister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father in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a family</dc:title>
  <dcterms:created xsi:type="dcterms:W3CDTF">2021-10-11T12:10:39Z</dcterms:created>
  <dcterms:modified xsi:type="dcterms:W3CDTF">2021-10-11T12:10:39Z</dcterms:modified>
</cp:coreProperties>
</file>