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superwholock    </w:t>
      </w:r>
      <w:r>
        <w:t xml:space="preserve">   mycroft    </w:t>
      </w:r>
      <w:r>
        <w:t xml:space="preserve">   jim    </w:t>
      </w:r>
      <w:r>
        <w:t xml:space="preserve">   moriarty    </w:t>
      </w:r>
      <w:r>
        <w:t xml:space="preserve">   tardis    </w:t>
      </w:r>
      <w:r>
        <w:t xml:space="preserve">   ray    </w:t>
      </w:r>
      <w:r>
        <w:t xml:space="preserve">   mikey    </w:t>
      </w:r>
      <w:r>
        <w:t xml:space="preserve">   gerard    </w:t>
      </w:r>
      <w:r>
        <w:t xml:space="preserve">   frerard    </w:t>
      </w:r>
      <w:r>
        <w:t xml:space="preserve">   frank    </w:t>
      </w:r>
      <w:r>
        <w:t xml:space="preserve">   my chemical romance    </w:t>
      </w:r>
      <w:r>
        <w:t xml:space="preserve">   two two one b    </w:t>
      </w:r>
      <w:r>
        <w:t xml:space="preserve">   the woman    </w:t>
      </w:r>
      <w:r>
        <w:t xml:space="preserve">   ice man    </w:t>
      </w:r>
      <w:r>
        <w:t xml:space="preserve">   holmes    </w:t>
      </w:r>
      <w:r>
        <w:t xml:space="preserve">   sherlock    </w:t>
      </w:r>
      <w:r>
        <w:t xml:space="preserve">   john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david tennant    </w:t>
      </w:r>
      <w:r>
        <w:t xml:space="preserve">   moisterize me    </w:t>
      </w:r>
      <w:r>
        <w:t xml:space="preserve">   beach    </w:t>
      </w:r>
      <w:r>
        <w:t xml:space="preserve">   rose tyler    </w:t>
      </w:r>
      <w:r>
        <w:t xml:space="preserve">   dr who    </w:t>
      </w:r>
      <w:r>
        <w:t xml:space="preserve">   supernateral    </w:t>
      </w:r>
      <w:r>
        <w:t xml:space="preserve">   wings    </w:t>
      </w:r>
      <w:r>
        <w:t xml:space="preserve">   squirrel    </w:t>
      </w:r>
      <w:r>
        <w:t xml:space="preserve">   moose    </w:t>
      </w:r>
      <w:r>
        <w:t xml:space="preserve">   toriel    </w:t>
      </w:r>
      <w:r>
        <w:t xml:space="preserve">   have good    </w:t>
      </w:r>
      <w:r>
        <w:t xml:space="preserve">   idjit    </w:t>
      </w:r>
      <w:r>
        <w:t xml:space="preserve">   bobegranite cutecumber    </w:t>
      </w:r>
      <w:r>
        <w:t xml:space="preserve">   blueberry pumpkinpatch    </w:t>
      </w:r>
      <w:r>
        <w:t xml:space="preserve">   yes search    </w:t>
      </w:r>
      <w:r>
        <w:t xml:space="preserve">   very funs    </w:t>
      </w:r>
      <w:r>
        <w:t xml:space="preserve">   lel    </w:t>
      </w:r>
      <w:r>
        <w:t xml:space="preserve">   so complications    </w:t>
      </w:r>
      <w:r>
        <w:t xml:space="preserve">   such hard    </w:t>
      </w:r>
      <w:r>
        <w:t xml:space="preserve">   many meme    </w:t>
      </w:r>
      <w:r>
        <w:t xml:space="preserve">   much color    </w:t>
      </w:r>
      <w:r>
        <w:t xml:space="preserve">   comic sans    </w:t>
      </w:r>
      <w:r>
        <w:t xml:space="preserve">   papyrus    </w:t>
      </w:r>
      <w:r>
        <w:t xml:space="preserve">   dank    </w:t>
      </w:r>
      <w:r>
        <w:t xml:space="preserve">   dan howell    </w:t>
      </w:r>
      <w:r>
        <w:t xml:space="preserve">   shibe    </w:t>
      </w:r>
      <w:r>
        <w:t xml:space="preserve">   lenny    </w:t>
      </w:r>
      <w:r>
        <w:t xml:space="preserve">   grumpy cat    </w:t>
      </w:r>
      <w:r>
        <w:t xml:space="preserve">   doge    </w:t>
      </w:r>
      <w:r>
        <w:t xml:space="preserve">   meme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</dc:title>
  <dcterms:created xsi:type="dcterms:W3CDTF">2021-10-11T12:10:42Z</dcterms:created>
  <dcterms:modified xsi:type="dcterms:W3CDTF">2021-10-11T12:10:42Z</dcterms:modified>
</cp:coreProperties>
</file>