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"___ Man Yells At Cloud" (meme)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Grumpy ___ (internet meme)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"New phone, who ___?" (meme phrase)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"You the real ___" (meme)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Feline in an internet meme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 ___ (become a meme)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Meme picture format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Reaction to a meme, maybe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Meme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Shiba Inu meme	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Humorous feline meme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Many an internet meme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Share, as an internet meme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Know ___ Meme (website)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Response to a funny meme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___-meme (myself, to Henri)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Forever ___ (Internet meme)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Memes</dc:title>
  <dcterms:created xsi:type="dcterms:W3CDTF">2021-10-11T12:12:21Z</dcterms:created>
  <dcterms:modified xsi:type="dcterms:W3CDTF">2021-10-11T12:12:21Z</dcterms:modified>
</cp:coreProperties>
</file>