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Memoir: The Glass Castle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Grandma Smith used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Rose-Mary love to do more than anything?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Rex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the tree Jeannette talked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were Maureen's first words?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Rex's invention?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Rex's worst habbit?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Jeannette cooking when she burnt herself?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people were really after the Walls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Grandma Smith die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Rex always saying they needed to do before they would leave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 Walls family name their car?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Memoir: The Glass Castle</dc:title>
  <dcterms:created xsi:type="dcterms:W3CDTF">2021-10-11T12:11:15Z</dcterms:created>
  <dcterms:modified xsi:type="dcterms:W3CDTF">2021-10-11T12:11:15Z</dcterms:modified>
</cp:coreProperties>
</file>