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Memorial Day 2019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season officially starts after Memorial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November Military Rememberance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At first, people only honored union and ________ soldiers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Memorial Day is a tradition that began during this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December 2000, a law was passed for Americans to pause at this time to honor fallen soldiers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Birthplace of Memorial Day (NEW YORK)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Veteran's Day honors those who...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Day of the week Memorial Day falls 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Annual Wreath-laying ceremony at the Tomb of the Unknown Soldier location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American Flag colors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Aka "The forgotten war"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longest war U.S. soldiers ever fought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Memorial Day honors thise who...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3rd U.S. Infantry Regiment places flags on over 260,000 graves, known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Offical flower that symbolizes Memorial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Another day for Memorial Day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Day 2019</dc:title>
  <dcterms:created xsi:type="dcterms:W3CDTF">2021-10-11T12:12:22Z</dcterms:created>
  <dcterms:modified xsi:type="dcterms:W3CDTF">2021-10-11T12:12:22Z</dcterms:modified>
</cp:coreProperties>
</file>