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parade    </w:t>
      </w:r>
      <w:r>
        <w:t xml:space="preserve">   Army    </w:t>
      </w:r>
      <w:r>
        <w:t xml:space="preserve">   picnics    </w:t>
      </w:r>
      <w:r>
        <w:t xml:space="preserve">   flag    </w:t>
      </w:r>
      <w:r>
        <w:t xml:space="preserve">   Navy    </w:t>
      </w:r>
      <w:r>
        <w:t xml:space="preserve">   thankful    </w:t>
      </w:r>
      <w:r>
        <w:t xml:space="preserve">   service    </w:t>
      </w:r>
      <w:r>
        <w:t xml:space="preserve">   tribute    </w:t>
      </w:r>
      <w:r>
        <w:t xml:space="preserve">   family    </w:t>
      </w:r>
      <w:r>
        <w:t xml:space="preserve">   Airforce    </w:t>
      </w:r>
      <w:r>
        <w:t xml:space="preserve">   celebration    </w:t>
      </w:r>
      <w:r>
        <w:t xml:space="preserve">   reflect    </w:t>
      </w:r>
      <w:r>
        <w:t xml:space="preserve">   honor    </w:t>
      </w:r>
      <w:r>
        <w:t xml:space="preserve">   remembrance    </w:t>
      </w:r>
      <w:r>
        <w:t xml:space="preserve">   flowers    </w:t>
      </w:r>
      <w:r>
        <w:t xml:space="preserve">   cemetery    </w:t>
      </w:r>
      <w:r>
        <w:t xml:space="preserve">   Marine    </w:t>
      </w:r>
      <w:r>
        <w:t xml:space="preserve">   monument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2021-10-11T12:12:28Z</dcterms:created>
  <dcterms:modified xsi:type="dcterms:W3CDTF">2021-10-11T12:12:28Z</dcterms:modified>
</cp:coreProperties>
</file>