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Memorial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day is Memorial Day observed?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the last Monday in May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former name for Memorial Day?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Mississippi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would you expect to see flying?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Decoration Day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southern state first celebrated Memorial Day?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1868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northern state was the first to observe Memorial Day?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New York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 which city is the official birthplace of Memorial Day?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1971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Memorial Day was originally meant to honor...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American flags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did the first Memorial Day celebration take place?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soldiers from the Civil War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flower is the symbol of Memorial Day?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Arlington National Cemetary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time is the national moment of remembrance?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Waterloo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year did Memorial Day become an official National Holiday?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3:00 p.m.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original Memorial Day was May 30th of what year?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the poppy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Memorial Day</dc:title>
  <dcterms:created xsi:type="dcterms:W3CDTF">2021-10-11T12:12:33Z</dcterms:created>
  <dcterms:modified xsi:type="dcterms:W3CDTF">2021-10-11T12:12:33Z</dcterms:modified>
</cp:coreProperties>
</file>