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</w:t>
      </w:r>
    </w:p>
    <w:p>
      <w:pPr>
        <w:pStyle w:val="Questions"/>
      </w:pPr>
      <w:r>
        <w:t xml:space="preserve">1. ANTOIGNLR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EETYMECR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HOER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VERBRYA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RAGEVEDIS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NAGLTA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VSERECI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MREMOY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AMRED CESFRO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YRMA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AMNIER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RIA EFOCR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NVAY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SOATC UARDG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LDSAME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ACEMRNAI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AANTONLI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HERO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TAITIOCPR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DOESLRI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FEAGLURT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LUSEAT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OIASIIPNTRN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TSAR SPNLAGDE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GOARCUE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2021-10-11T12:12:40Z</dcterms:created>
  <dcterms:modified xsi:type="dcterms:W3CDTF">2021-10-11T12:12:40Z</dcterms:modified>
</cp:coreProperties>
</file>