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Memorial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REMEMBER    </w:t>
      </w:r>
      <w:r>
        <w:t xml:space="preserve">   ARMY    </w:t>
      </w:r>
      <w:r>
        <w:t xml:space="preserve">   SERVICE    </w:t>
      </w:r>
      <w:r>
        <w:t xml:space="preserve">   VETERAN    </w:t>
      </w:r>
      <w:r>
        <w:t xml:space="preserve">   WAR    </w:t>
      </w:r>
      <w:r>
        <w:t xml:space="preserve">   PATRIOTIC    </w:t>
      </w:r>
      <w:r>
        <w:t xml:space="preserve">   PICNIC    </w:t>
      </w:r>
      <w:r>
        <w:t xml:space="preserve">   STARS    </w:t>
      </w:r>
      <w:r>
        <w:t xml:space="preserve">   MONDAY    </w:t>
      </w:r>
      <w:r>
        <w:t xml:space="preserve">   MEMORIAL    </w:t>
      </w:r>
      <w:r>
        <w:t xml:space="preserve">   SOLDIER    </w:t>
      </w:r>
      <w:r>
        <w:t xml:space="preserve">   HONOR    </w:t>
      </w:r>
      <w:r>
        <w:t xml:space="preserve">   RESPECT    </w:t>
      </w:r>
      <w:r>
        <w:t xml:space="preserve">   FLAG    </w:t>
      </w:r>
      <w:r>
        <w:t xml:space="preserve">   AMERICA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</dc:title>
  <dcterms:created xsi:type="dcterms:W3CDTF">2021-10-11T12:11:41Z</dcterms:created>
  <dcterms:modified xsi:type="dcterms:W3CDTF">2021-10-11T12:11:41Z</dcterms:modified>
</cp:coreProperties>
</file>