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Memorial Day Spelling Word Practice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wreath    </w:t>
      </w:r>
      <w:r>
        <w:t xml:space="preserve">   white    </w:t>
      </w:r>
      <w:r>
        <w:t xml:space="preserve">   veterans    </w:t>
      </w:r>
      <w:r>
        <w:t xml:space="preserve">   tradition    </w:t>
      </w:r>
      <w:r>
        <w:t xml:space="preserve">   star    </w:t>
      </w:r>
      <w:r>
        <w:t xml:space="preserve">   soldier    </w:t>
      </w:r>
      <w:r>
        <w:t xml:space="preserve">   respect    </w:t>
      </w:r>
      <w:r>
        <w:t xml:space="preserve">   red    </w:t>
      </w:r>
      <w:r>
        <w:t xml:space="preserve">   picnic    </w:t>
      </w:r>
      <w:r>
        <w:t xml:space="preserve">   patriotic    </w:t>
      </w:r>
      <w:r>
        <w:t xml:space="preserve">   parade    </w:t>
      </w:r>
      <w:r>
        <w:t xml:space="preserve">   monument    </w:t>
      </w:r>
      <w:r>
        <w:t xml:space="preserve">   Monday    </w:t>
      </w:r>
      <w:r>
        <w:t xml:space="preserve">   memorial     </w:t>
      </w:r>
      <w:r>
        <w:t xml:space="preserve">   honor    </w:t>
      </w:r>
      <w:r>
        <w:t xml:space="preserve">   grave    </w:t>
      </w:r>
      <w:r>
        <w:t xml:space="preserve">   flag    </w:t>
      </w:r>
      <w:r>
        <w:t xml:space="preserve">   decoration    </w:t>
      </w:r>
      <w:r>
        <w:t xml:space="preserve">   blue    </w:t>
      </w:r>
      <w:r>
        <w:t xml:space="preserve">  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 Spelling Word Practice</dc:title>
  <dcterms:created xsi:type="dcterms:W3CDTF">2021-10-11T12:11:02Z</dcterms:created>
  <dcterms:modified xsi:type="dcterms:W3CDTF">2021-10-11T12:11:02Z</dcterms:modified>
</cp:coreProperties>
</file>