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Memorial Day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heroes    </w:t>
      </w:r>
      <w:r>
        <w:t xml:space="preserve">   armed forces    </w:t>
      </w:r>
      <w:r>
        <w:t xml:space="preserve">   military    </w:t>
      </w:r>
      <w:r>
        <w:t xml:space="preserve">   victory    </w:t>
      </w:r>
      <w:r>
        <w:t xml:space="preserve">   parade    </w:t>
      </w:r>
      <w:r>
        <w:t xml:space="preserve">   pledge    </w:t>
      </w:r>
      <w:r>
        <w:t xml:space="preserve">   anthem    </w:t>
      </w:r>
      <w:r>
        <w:t xml:space="preserve">   courage    </w:t>
      </w:r>
      <w:r>
        <w:t xml:space="preserve">   arlington    </w:t>
      </w:r>
      <w:r>
        <w:t xml:space="preserve">   poppy    </w:t>
      </w:r>
      <w:r>
        <w:t xml:space="preserve">   honor guard    </w:t>
      </w:r>
      <w:r>
        <w:t xml:space="preserve">   memorial day    </w:t>
      </w:r>
      <w:r>
        <w:t xml:space="preserve">   peace    </w:t>
      </w:r>
      <w:r>
        <w:t xml:space="preserve">   war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Day Word Search</dc:title>
  <dcterms:created xsi:type="dcterms:W3CDTF">2021-10-11T12:12:46Z</dcterms:created>
  <dcterms:modified xsi:type="dcterms:W3CDTF">2021-10-11T12:12:46Z</dcterms:modified>
</cp:coreProperties>
</file>