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Memorial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day is Memorial Day observed?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 last Monday in May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former name for Memorial Day?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Mississippi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would you expect to see flying?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Decoration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southern state first celebrated Memorial Day?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1868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northern state was the first to observe Memorial Day?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New York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which city is the official birthplace of Memorial Day?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1971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Memorial Day was originally meant to honor...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American flags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 first Memorial Day celebration take place?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soldiers from the Civil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flower is the symbol of Memorial Day?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Arlington National Cemetary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time is the national moment of remembrance?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Waterloo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year did Memorial Day become an official National Holiday?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3:00 p.m.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original Memorial Day was May 30th of what year?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the poppy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</dc:title>
  <dcterms:created xsi:type="dcterms:W3CDTF">2021-10-11T12:12:34Z</dcterms:created>
  <dcterms:modified xsi:type="dcterms:W3CDTF">2021-10-11T12:12:34Z</dcterms:modified>
</cp:coreProperties>
</file>