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Memorial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fallen    </w:t>
      </w:r>
      <w:r>
        <w:t xml:space="preserve">   heroes    </w:t>
      </w:r>
      <w:r>
        <w:t xml:space="preserve">   salute    </w:t>
      </w:r>
      <w:r>
        <w:t xml:space="preserve">   flags    </w:t>
      </w:r>
      <w:r>
        <w:t xml:space="preserve">   fun    </w:t>
      </w:r>
      <w:r>
        <w:t xml:space="preserve">   games    </w:t>
      </w:r>
      <w:r>
        <w:t xml:space="preserve">   family    </w:t>
      </w:r>
      <w:r>
        <w:t xml:space="preserve">   travel    </w:t>
      </w:r>
      <w:r>
        <w:t xml:space="preserve">   veterans    </w:t>
      </w:r>
      <w:r>
        <w:t xml:space="preserve">   respect    </w:t>
      </w:r>
      <w:r>
        <w:t xml:space="preserve">   solemn    </w:t>
      </w:r>
      <w:r>
        <w:t xml:space="preserve">   banner    </w:t>
      </w:r>
      <w:r>
        <w:t xml:space="preserve">   red-white-blue    </w:t>
      </w:r>
      <w:r>
        <w:t xml:space="preserve">   celebrate    </w:t>
      </w:r>
      <w:r>
        <w:t xml:space="preserve">   fireworks    </w:t>
      </w:r>
      <w:r>
        <w:t xml:space="preserve">   patriotic    </w:t>
      </w:r>
      <w:r>
        <w:t xml:space="preserve">   no school    </w:t>
      </w:r>
      <w:r>
        <w:t xml:space="preserve">   sunny    </w:t>
      </w:r>
      <w:r>
        <w:t xml:space="preserve">   vacation    </w:t>
      </w:r>
      <w:r>
        <w:t xml:space="preserve">   flag    </w:t>
      </w:r>
      <w:r>
        <w:t xml:space="preserve">   cookout    </w:t>
      </w:r>
      <w:r>
        <w:t xml:space="preserve">   soldier    </w:t>
      </w:r>
      <w:r>
        <w:t xml:space="preserve">   picnic    </w:t>
      </w:r>
      <w:r>
        <w:t xml:space="preserve">   parade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word search</dc:title>
  <dcterms:created xsi:type="dcterms:W3CDTF">2021-10-11T12:11:13Z</dcterms:created>
  <dcterms:modified xsi:type="dcterms:W3CDTF">2021-10-11T12:11:13Z</dcterms:modified>
</cp:coreProperties>
</file>