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 Day word sort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freedom     </w:t>
      </w:r>
      <w:r>
        <w:t xml:space="preserve">   stripes    </w:t>
      </w:r>
      <w:r>
        <w:t xml:space="preserve">   stars    </w:t>
      </w:r>
      <w:r>
        <w:t xml:space="preserve">   strength    </w:t>
      </w:r>
      <w:r>
        <w:t xml:space="preserve">   liberty    </w:t>
      </w:r>
      <w:r>
        <w:t xml:space="preserve">   veteran    </w:t>
      </w:r>
      <w:r>
        <w:t xml:space="preserve">   victory     </w:t>
      </w:r>
      <w:r>
        <w:t xml:space="preserve">   flag    </w:t>
      </w:r>
      <w:r>
        <w:t xml:space="preserve">   marines    </w:t>
      </w:r>
      <w:r>
        <w:t xml:space="preserve">   coast guard     </w:t>
      </w:r>
      <w:r>
        <w:t xml:space="preserve">   navy     </w:t>
      </w:r>
      <w:r>
        <w:t xml:space="preserve">   army    </w:t>
      </w:r>
      <w:r>
        <w:t xml:space="preserve">   service     </w:t>
      </w:r>
      <w:r>
        <w:t xml:space="preserve">   military    </w:t>
      </w:r>
      <w:r>
        <w:t xml:space="preserve">   soldier    </w:t>
      </w:r>
      <w:r>
        <w:t xml:space="preserve">   celebrations    </w:t>
      </w:r>
      <w:r>
        <w:t xml:space="preserve">   ceremony    </w:t>
      </w:r>
      <w:r>
        <w:t xml:space="preserve">   citizen    </w:t>
      </w:r>
      <w:r>
        <w:t xml:space="preserve">   country    </w:t>
      </w:r>
      <w:r>
        <w:t xml:space="preserve">   bravery    </w:t>
      </w:r>
      <w:r>
        <w:t xml:space="preserve">   banners    </w:t>
      </w:r>
      <w:r>
        <w:t xml:space="preserve">   hero    </w:t>
      </w:r>
      <w:r>
        <w:t xml:space="preserve">   American flag    </w:t>
      </w:r>
      <w:r>
        <w:t xml:space="preserve">  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word sort</dc:title>
  <dcterms:created xsi:type="dcterms:W3CDTF">2021-10-11T12:11:09Z</dcterms:created>
  <dcterms:modified xsi:type="dcterms:W3CDTF">2021-10-11T12:11:09Z</dcterms:modified>
</cp:coreProperties>
</file>