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Memories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ROLLER COASTER    </w:t>
      </w:r>
      <w:r>
        <w:t xml:space="preserve">   SEX POODLE    </w:t>
      </w:r>
      <w:r>
        <w:t xml:space="preserve">   BODY PAINT    </w:t>
      </w:r>
      <w:r>
        <w:t xml:space="preserve">   PAINTING    </w:t>
      </w:r>
      <w:r>
        <w:t xml:space="preserve">   DANDELION    </w:t>
      </w:r>
      <w:r>
        <w:t xml:space="preserve">   PRINCESS    </w:t>
      </w:r>
      <w:r>
        <w:t xml:space="preserve">   LILY    </w:t>
      </w:r>
      <w:r>
        <w:t xml:space="preserve">   FAITH    </w:t>
      </w:r>
      <w:r>
        <w:t xml:space="preserve">   ROGUE RIVER    </w:t>
      </w:r>
      <w:r>
        <w:t xml:space="preserve">   REST STOP    </w:t>
      </w:r>
      <w:r>
        <w:t xml:space="preserve">   TWIDDLE    </w:t>
      </w:r>
      <w:r>
        <w:t xml:space="preserve">   SUNBURN    </w:t>
      </w:r>
      <w:r>
        <w:t xml:space="preserve">   CANOE    </w:t>
      </w:r>
      <w:r>
        <w:t xml:space="preserve">   CABIN    </w:t>
      </w:r>
      <w:r>
        <w:t xml:space="preserve">   VENDORS MART    </w:t>
      </w:r>
      <w:r>
        <w:t xml:space="preserve">   PLAYGROUND    </w:t>
      </w:r>
      <w:r>
        <w:t xml:space="preserve">   ZIGGIES    </w:t>
      </w:r>
      <w:r>
        <w:t xml:space="preserve">   SCRABBLE    </w:t>
      </w:r>
      <w:r>
        <w:t xml:space="preserve">   BOGGLE    </w:t>
      </w:r>
      <w:r>
        <w:t xml:space="preserve">   BATTLESHIP    </w:t>
      </w:r>
      <w:r>
        <w:t xml:space="preserve">   CANDY LAND    </w:t>
      </w:r>
      <w:r>
        <w:t xml:space="preserve">   HOME    </w:t>
      </w:r>
      <w:r>
        <w:t xml:space="preserve">   FAMILY    </w:t>
      </w:r>
      <w:r>
        <w:t xml:space="preserve">   GARRETT    </w:t>
      </w:r>
      <w:r>
        <w:t xml:space="preserve">   LAKIN    </w:t>
      </w:r>
      <w:r>
        <w:t xml:space="preserve">   SAMMY    </w:t>
      </w:r>
      <w:r>
        <w:t xml:space="preserve">   Bodegas    </w:t>
      </w:r>
      <w:r>
        <w:t xml:space="preserve">   Cash    </w:t>
      </w:r>
      <w:r>
        <w:t xml:space="preserve">   Rugar    </w:t>
      </w:r>
      <w:r>
        <w:t xml:space="preserve">   Skitty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Memories</dc:title>
  <dcterms:created xsi:type="dcterms:W3CDTF">2021-10-11T12:11:29Z</dcterms:created>
  <dcterms:modified xsi:type="dcterms:W3CDTF">2021-10-11T12:11:29Z</dcterms:modified>
</cp:coreProperties>
</file>