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Memories of Damon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joyful vale to go when we were younger. (5,6)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Nickname (5,6)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architectural winter wonder at Parkland Walk.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popular colour at an Australian wedding.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band made us jump.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dog mentioned at Parc Guell.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unmentionable marks of a good hen night. (4,5)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Raise your glasses to these low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Mother. (4,4)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great game to play at lunchtime.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 you remember this beautiful Tuscan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favorite teatime lock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do not want these to attack you!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Memories of Damon</dc:title>
  <dcterms:created xsi:type="dcterms:W3CDTF">2021-10-11T12:13:24Z</dcterms:created>
  <dcterms:modified xsi:type="dcterms:W3CDTF">2021-10-11T12:13:24Z</dcterms:modified>
</cp:coreProperties>
</file>