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Memory Lane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Sunday gravy singer.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Side entrance sign.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25th anniversary dinner with song and cake!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rave at Vic and Mike’s graduation?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Nana’s favorite Phillie.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Weekday morning radio host.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Dad’s TV Hero.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Place for steak.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Reason for early arrival for dinner.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Dropped Phil at a birthday party?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Hung over at the MTV?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Island hopping?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Uniform job?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Campbell Soup :   home of ____ and 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 that helped make the rounds?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Drink before wine?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place for fun and sun.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It’s where Carmen was.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Drinks of Course!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Grant smokes?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Crumby eater?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Gift that made Mom and Dad cry.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Lane</dc:title>
  <dcterms:created xsi:type="dcterms:W3CDTF">2021-10-11T12:15:28Z</dcterms:created>
  <dcterms:modified xsi:type="dcterms:W3CDTF">2021-10-11T12:15:28Z</dcterms:modified>
</cp:coreProperties>
</file>