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Memory &amp; Personality</w:t>
      </w:r>
    </w:p>
    <w:p>
      <w:pPr>
        <w:pStyle w:val="Questions"/>
      </w:pPr>
      <w:r>
        <w:t xml:space="preserve">1. YMREMO </w:t>
      </w:r>
      <w:r>
        <w:rPr>
          <w:u w:val="single"/>
        </w:rPr>
        <w:t xml:space="preserve">__Memory____________________________________</w:t>
      </w:r>
    </w:p>
    <w:p>
      <w:pPr>
        <w:pStyle w:val="Questions"/>
      </w:pPr>
      <w:r>
        <w:t xml:space="preserve">2. EOICDGNN </w:t>
      </w:r>
      <w:r>
        <w:rPr>
          <w:u w:val="single"/>
        </w:rPr>
        <w:t xml:space="preserve">__Encoding________________________________</w:t>
      </w:r>
    </w:p>
    <w:p>
      <w:pPr>
        <w:pStyle w:val="Questions"/>
      </w:pPr>
      <w:r>
        <w:t xml:space="preserve">3. AETSOGR </w:t>
      </w:r>
      <w:r>
        <w:rPr>
          <w:u w:val="single"/>
        </w:rPr>
        <w:t xml:space="preserve">__Storage__________________________________</w:t>
      </w:r>
    </w:p>
    <w:p>
      <w:pPr>
        <w:pStyle w:val="Questions"/>
      </w:pPr>
      <w:r>
        <w:t xml:space="preserve">4. ERRVLETAI </w:t>
      </w:r>
      <w:r>
        <w:rPr>
          <w:u w:val="single"/>
        </w:rPr>
        <w:t xml:space="preserve">__Retrieval______________________________</w:t>
      </w:r>
    </w:p>
    <w:p>
      <w:pPr>
        <w:pStyle w:val="Questions"/>
      </w:pPr>
      <w:r>
        <w:t xml:space="preserve">5. PLREALLA RGSOCNPEIS </w:t>
      </w:r>
      <w:r>
        <w:rPr>
          <w:u w:val="single"/>
        </w:rPr>
        <w:t xml:space="preserve">__Parallel Processing__________</w:t>
      </w:r>
    </w:p>
    <w:p>
      <w:pPr>
        <w:pStyle w:val="Questions"/>
      </w:pPr>
      <w:r>
        <w:t xml:space="preserve">6. YSONRES MOYMER </w:t>
      </w:r>
      <w:r>
        <w:rPr>
          <w:u w:val="single"/>
        </w:rPr>
        <w:t xml:space="preserve">__Sensory Memory____________________</w:t>
      </w:r>
    </w:p>
    <w:p>
      <w:pPr>
        <w:pStyle w:val="Questions"/>
      </w:pPr>
      <w:r>
        <w:t xml:space="preserve">7. HSTRO TE-RM EMYORM </w:t>
      </w:r>
      <w:r>
        <w:rPr>
          <w:u w:val="single"/>
        </w:rPr>
        <w:t xml:space="preserve">__Short -Term Memory____________</w:t>
      </w:r>
    </w:p>
    <w:p>
      <w:pPr>
        <w:pStyle w:val="Questions"/>
      </w:pPr>
      <w:r>
        <w:t xml:space="preserve">8. LGON -TERM EYMMRO </w:t>
      </w:r>
      <w:r>
        <w:rPr>
          <w:u w:val="single"/>
        </w:rPr>
        <w:t xml:space="preserve">__Long -Term Memory______________</w:t>
      </w:r>
    </w:p>
    <w:p>
      <w:pPr>
        <w:pStyle w:val="Questions"/>
      </w:pPr>
      <w:r>
        <w:t xml:space="preserve">9. INOWKRG MMEYRO </w:t>
      </w:r>
      <w:r>
        <w:rPr>
          <w:u w:val="single"/>
        </w:rPr>
        <w:t xml:space="preserve">__Working Memory____________________</w:t>
      </w:r>
    </w:p>
    <w:p>
      <w:pPr>
        <w:pStyle w:val="Questions"/>
      </w:pPr>
      <w:r>
        <w:t xml:space="preserve">10. ICPIETLX OMMYRE </w:t>
      </w:r>
      <w:r>
        <w:rPr>
          <w:u w:val="single"/>
        </w:rPr>
        <w:t xml:space="preserve">__Explicit Memory__________________</w:t>
      </w:r>
    </w:p>
    <w:p>
      <w:pPr>
        <w:pStyle w:val="Questions"/>
      </w:pPr>
      <w:r>
        <w:t xml:space="preserve">11. UFOFELTRF MYMEOR </w:t>
      </w:r>
      <w:r>
        <w:rPr>
          <w:u w:val="single"/>
        </w:rPr>
        <w:t xml:space="preserve">__Effortful Memory________________</w:t>
      </w:r>
    </w:p>
    <w:p>
      <w:pPr>
        <w:pStyle w:val="Questions"/>
      </w:pPr>
      <w:r>
        <w:t xml:space="preserve">12. MUTAICAOT OMERMY </w:t>
      </w:r>
      <w:r>
        <w:rPr>
          <w:u w:val="single"/>
        </w:rPr>
        <w:t xml:space="preserve">__Automatic Memory________________</w:t>
      </w:r>
    </w:p>
    <w:p>
      <w:pPr>
        <w:pStyle w:val="Questions"/>
      </w:pPr>
      <w:r>
        <w:t xml:space="preserve">13. PMIITILC OYREMM </w:t>
      </w:r>
      <w:r>
        <w:rPr>
          <w:u w:val="single"/>
        </w:rPr>
        <w:t xml:space="preserve">__Implicit Memory__________________</w:t>
      </w:r>
    </w:p>
    <w:p>
      <w:pPr>
        <w:pStyle w:val="Questions"/>
      </w:pPr>
      <w:r>
        <w:t xml:space="preserve">14. CNCOII EORMYM </w:t>
      </w:r>
      <w:r>
        <w:rPr>
          <w:u w:val="single"/>
        </w:rPr>
        <w:t xml:space="preserve">__Iconic Memory______________________</w:t>
      </w:r>
    </w:p>
    <w:p>
      <w:pPr>
        <w:pStyle w:val="Questions"/>
      </w:pPr>
      <w:r>
        <w:t xml:space="preserve">15. CEOICH EMROM </w:t>
      </w:r>
      <w:r>
        <w:rPr>
          <w:u w:val="single"/>
        </w:rPr>
        <w:t xml:space="preserve">__Echoic Memor________________________</w:t>
      </w:r>
    </w:p>
    <w:p>
      <w:pPr>
        <w:pStyle w:val="Questions"/>
      </w:pPr>
      <w:r>
        <w:t xml:space="preserve">16. NNIUHCCKG </w:t>
      </w:r>
      <w:r>
        <w:rPr>
          <w:u w:val="single"/>
        </w:rPr>
        <w:t xml:space="preserve">__Chuncking______________________________</w:t>
      </w:r>
    </w:p>
    <w:p>
      <w:pPr>
        <w:pStyle w:val="Questions"/>
      </w:pPr>
      <w:r>
        <w:t xml:space="preserve">17. MOSCINNME </w:t>
      </w:r>
      <w:r>
        <w:rPr>
          <w:u w:val="single"/>
        </w:rPr>
        <w:t xml:space="preserve">__Mnemonics______________________________</w:t>
      </w:r>
    </w:p>
    <w:p>
      <w:pPr>
        <w:pStyle w:val="Questions"/>
      </w:pPr>
      <w:r>
        <w:t xml:space="preserve">18. SCINPGA CEEFFT </w:t>
      </w:r>
      <w:r>
        <w:rPr>
          <w:u w:val="single"/>
        </w:rPr>
        <w:t xml:space="preserve">__Spacing Effect____________________</w:t>
      </w:r>
    </w:p>
    <w:p>
      <w:pPr>
        <w:pStyle w:val="Questions"/>
      </w:pPr>
      <w:r>
        <w:t xml:space="preserve">19. NEGITST CTEFFE </w:t>
      </w:r>
      <w:r>
        <w:rPr>
          <w:u w:val="single"/>
        </w:rPr>
        <w:t xml:space="preserve">__Testing Effect____________________</w:t>
      </w:r>
    </w:p>
    <w:p>
      <w:pPr>
        <w:pStyle w:val="Questions"/>
      </w:pPr>
      <w:r>
        <w:t xml:space="preserve">20. HLLWSAO CNISSRPEGO </w:t>
      </w:r>
      <w:r>
        <w:rPr>
          <w:u w:val="single"/>
        </w:rPr>
        <w:t xml:space="preserve">__Shallow Processing____________</w:t>
      </w:r>
    </w:p>
    <w:p>
      <w:pPr>
        <w:pStyle w:val="Questions"/>
      </w:pPr>
      <w:r>
        <w:t xml:space="preserve">21. EDEP PCGESNROIS </w:t>
      </w:r>
      <w:r>
        <w:rPr>
          <w:u w:val="single"/>
        </w:rPr>
        <w:t xml:space="preserve">__Deep Processing__________________</w:t>
      </w:r>
    </w:p>
    <w:p>
      <w:pPr>
        <w:pStyle w:val="Questions"/>
      </w:pPr>
      <w:r>
        <w:t xml:space="preserve">22. PISPUMPCHOA </w:t>
      </w:r>
      <w:r>
        <w:rPr>
          <w:u w:val="single"/>
        </w:rPr>
        <w:t xml:space="preserve">__Hippocampus__________________________</w:t>
      </w:r>
    </w:p>
    <w:p>
      <w:pPr>
        <w:pStyle w:val="Questions"/>
      </w:pPr>
      <w:r>
        <w:t xml:space="preserve">23. BHUBFLASL RMOYEM </w:t>
      </w:r>
      <w:r>
        <w:rPr>
          <w:u w:val="single"/>
        </w:rPr>
        <w:t xml:space="preserve">__Flashbulb Memory________________</w:t>
      </w:r>
    </w:p>
    <w:p>
      <w:pPr>
        <w:pStyle w:val="Questions"/>
      </w:pPr>
      <w:r>
        <w:t xml:space="preserve">24. OG-LN RETM TTIENANOTIPO </w:t>
      </w:r>
      <w:r>
        <w:rPr>
          <w:u w:val="single"/>
        </w:rPr>
        <w:t xml:space="preserve">__Long- Term Potentiation__</w:t>
      </w:r>
    </w:p>
    <w:p>
      <w:pPr>
        <w:pStyle w:val="Questions"/>
      </w:pPr>
      <w:r>
        <w:t xml:space="preserve">25. CRLAEL </w:t>
      </w:r>
      <w:r>
        <w:rPr>
          <w:u w:val="single"/>
        </w:rPr>
        <w:t xml:space="preserve">__Recall____________________________________</w:t>
      </w:r>
    </w:p>
    <w:p>
      <w:pPr>
        <w:pStyle w:val="Questions"/>
      </w:pPr>
      <w:r>
        <w:t xml:space="preserve">26. GCTEINOIRON </w:t>
      </w:r>
      <w:r>
        <w:rPr>
          <w:u w:val="single"/>
        </w:rPr>
        <w:t xml:space="preserve">__Recognition__________________________</w:t>
      </w:r>
    </w:p>
    <w:p>
      <w:pPr>
        <w:pStyle w:val="Questions"/>
      </w:pPr>
      <w:r>
        <w:t xml:space="preserve">27. AENILNERRG </w:t>
      </w:r>
      <w:r>
        <w:rPr>
          <w:u w:val="single"/>
        </w:rPr>
        <w:t xml:space="preserve">__Relearning____________________________</w:t>
      </w:r>
    </w:p>
    <w:p>
      <w:pPr>
        <w:pStyle w:val="Questions"/>
      </w:pPr>
      <w:r>
        <w:t xml:space="preserve">28. NIIMRGP </w:t>
      </w:r>
      <w:r>
        <w:rPr>
          <w:u w:val="single"/>
        </w:rPr>
        <w:t xml:space="preserve">__Priming__________________________________</w:t>
      </w:r>
    </w:p>
    <w:p>
      <w:pPr>
        <w:pStyle w:val="Questions"/>
      </w:pPr>
      <w:r>
        <w:t xml:space="preserve">29. O-DMO CUNGOERTN YERMMO </w:t>
      </w:r>
      <w:r>
        <w:rPr>
          <w:u w:val="single"/>
        </w:rPr>
        <w:t xml:space="preserve">__Mood- Congruent Memory____</w:t>
      </w:r>
    </w:p>
    <w:p>
      <w:pPr>
        <w:pStyle w:val="Questions"/>
      </w:pPr>
      <w:r>
        <w:t xml:space="preserve">30. ALIERS SNNPGOIIOIT FTFCEE </w:t>
      </w:r>
      <w:r>
        <w:rPr>
          <w:u w:val="single"/>
        </w:rPr>
        <w:t xml:space="preserve">__Serial Positioning Effect</w:t>
      </w:r>
    </w:p>
    <w:p>
      <w:pPr>
        <w:pStyle w:val="Questions"/>
      </w:pPr>
      <w:r>
        <w:t xml:space="preserve">31. RETNAGDEORA NEMIASA </w:t>
      </w:r>
      <w:r>
        <w:rPr>
          <w:u w:val="single"/>
        </w:rPr>
        <w:t xml:space="preserve">__Anterograde Amnesia__________</w:t>
      </w:r>
    </w:p>
    <w:p>
      <w:pPr>
        <w:pStyle w:val="Questions"/>
      </w:pPr>
      <w:r>
        <w:t xml:space="preserve">32. DRTEROEGRA MSAENAI </w:t>
      </w:r>
      <w:r>
        <w:rPr>
          <w:u w:val="single"/>
        </w:rPr>
        <w:t xml:space="preserve">__Retrograde Amnesia____________</w:t>
      </w:r>
    </w:p>
    <w:p>
      <w:pPr>
        <w:pStyle w:val="Questions"/>
      </w:pPr>
      <w:r>
        <w:t xml:space="preserve">33. RPOITEVAC EEIENFENRTRC </w:t>
      </w:r>
      <w:r>
        <w:rPr>
          <w:u w:val="single"/>
        </w:rPr>
        <w:t xml:space="preserve">__Proactive Interference____</w:t>
      </w:r>
    </w:p>
    <w:p>
      <w:pPr>
        <w:pStyle w:val="Questions"/>
      </w:pPr>
      <w:r>
        <w:t xml:space="preserve">34. AOCTREIVRET TREENFEERINC </w:t>
      </w:r>
      <w:r>
        <w:rPr>
          <w:u w:val="single"/>
        </w:rPr>
        <w:t xml:space="preserve">__Retroactive Interference</w:t>
      </w:r>
    </w:p>
    <w:p>
      <w:pPr>
        <w:pStyle w:val="Questions"/>
      </w:pPr>
      <w:r>
        <w:t xml:space="preserve">35. ROPSSEENIR </w:t>
      </w:r>
      <w:r>
        <w:rPr>
          <w:u w:val="single"/>
        </w:rPr>
        <w:t xml:space="preserve">__Repression____________________________</w:t>
      </w:r>
    </w:p>
    <w:p>
      <w:pPr>
        <w:pStyle w:val="Questions"/>
      </w:pPr>
      <w:r>
        <w:t xml:space="preserve">36. ONOMNISIRAIFMT FFEETC </w:t>
      </w:r>
      <w:r>
        <w:rPr>
          <w:u w:val="single"/>
        </w:rPr>
        <w:t xml:space="preserve">__Misinformation Effect______</w:t>
      </w:r>
    </w:p>
    <w:p>
      <w:pPr>
        <w:pStyle w:val="Questions"/>
      </w:pPr>
      <w:r>
        <w:t xml:space="preserve">37. SORUCE EAAMISN </w:t>
      </w:r>
      <w:r>
        <w:rPr>
          <w:u w:val="single"/>
        </w:rPr>
        <w:t xml:space="preserve">__Source Amnesia____________________</w:t>
      </w:r>
    </w:p>
    <w:p>
      <w:pPr>
        <w:pStyle w:val="Questions"/>
      </w:pPr>
      <w:r>
        <w:t xml:space="preserve">38. DJEA VU </w:t>
      </w:r>
      <w:r>
        <w:rPr>
          <w:u w:val="single"/>
        </w:rPr>
        <w:t xml:space="preserve">__Deja vu__________________________________</w:t>
      </w:r>
    </w:p>
    <w:p>
      <w:pPr>
        <w:pStyle w:val="Questions"/>
      </w:pPr>
      <w:r>
        <w:t xml:space="preserve">39. IIGNNOTOC </w:t>
      </w:r>
      <w:r>
        <w:rPr>
          <w:u w:val="single"/>
        </w:rPr>
        <w:t xml:space="preserve">__Cognition______________________________</w:t>
      </w:r>
    </w:p>
    <w:p>
      <w:pPr>
        <w:pStyle w:val="Questions"/>
      </w:pPr>
      <w:r>
        <w:t xml:space="preserve">40. CCOENPT </w:t>
      </w:r>
      <w:r>
        <w:rPr>
          <w:u w:val="single"/>
        </w:rPr>
        <w:t xml:space="preserve">__Concept__________________________________</w:t>
      </w:r>
    </w:p>
    <w:p>
      <w:pPr>
        <w:pStyle w:val="Questions"/>
      </w:pPr>
      <w:r>
        <w:t xml:space="preserve">41. EPORTSYOPT </w:t>
      </w:r>
      <w:r>
        <w:rPr>
          <w:u w:val="single"/>
        </w:rPr>
        <w:t xml:space="preserve">__Prototypes____________________________</w:t>
      </w:r>
    </w:p>
    <w:p>
      <w:pPr>
        <w:pStyle w:val="Questions"/>
      </w:pPr>
      <w:r>
        <w:t xml:space="preserve">42. TETVIAIRCY </w:t>
      </w:r>
      <w:r>
        <w:rPr>
          <w:u w:val="single"/>
        </w:rPr>
        <w:t xml:space="preserve">__Creativity____________________________</w:t>
      </w:r>
    </w:p>
    <w:p>
      <w:pPr>
        <w:pStyle w:val="Questions"/>
      </w:pPr>
      <w:r>
        <w:t xml:space="preserve">43. ORNECGEVNT IHGKNTIN </w:t>
      </w:r>
      <w:r>
        <w:rPr>
          <w:u w:val="single"/>
        </w:rPr>
        <w:t xml:space="preserve">__Convergent Thinking__________</w:t>
      </w:r>
    </w:p>
    <w:p>
      <w:pPr>
        <w:pStyle w:val="Questions"/>
      </w:pPr>
      <w:r>
        <w:t xml:space="preserve">44. NTEREGIDV NGHKNITI </w:t>
      </w:r>
      <w:r>
        <w:rPr>
          <w:u w:val="single"/>
        </w:rPr>
        <w:t xml:space="preserve">__Divergent Thinking____________</w:t>
      </w:r>
    </w:p>
    <w:p>
      <w:pPr>
        <w:pStyle w:val="Questions"/>
      </w:pPr>
      <w:r>
        <w:t xml:space="preserve">45. LHOGITRMA </w:t>
      </w:r>
      <w:r>
        <w:rPr>
          <w:u w:val="single"/>
        </w:rPr>
        <w:t xml:space="preserve">__Algorithm______________________________</w:t>
      </w:r>
    </w:p>
    <w:p>
      <w:pPr>
        <w:pStyle w:val="Questions"/>
      </w:pPr>
      <w:r>
        <w:t xml:space="preserve">46. IRISTCEHU </w:t>
      </w:r>
      <w:r>
        <w:rPr>
          <w:u w:val="single"/>
        </w:rPr>
        <w:t xml:space="preserve">__Heuristic______________________________</w:t>
      </w:r>
    </w:p>
    <w:p>
      <w:pPr>
        <w:pStyle w:val="Questions"/>
      </w:pPr>
      <w:r>
        <w:t xml:space="preserve">47. GIINHTS </w:t>
      </w:r>
      <w:r>
        <w:rPr>
          <w:u w:val="single"/>
        </w:rPr>
        <w:t xml:space="preserve">__Insight__________________________________</w:t>
      </w:r>
    </w:p>
    <w:p>
      <w:pPr>
        <w:pStyle w:val="Questions"/>
      </w:pPr>
      <w:r>
        <w:t xml:space="preserve">48. RNACFTMIONIO BIAS </w:t>
      </w:r>
      <w:r>
        <w:rPr>
          <w:u w:val="single"/>
        </w:rPr>
        <w:t xml:space="preserve">__Confirmation Bias______________</w:t>
      </w:r>
    </w:p>
    <w:p>
      <w:pPr>
        <w:pStyle w:val="Questions"/>
      </w:pPr>
      <w:r>
        <w:t xml:space="preserve">49. ELTMNA TES </w:t>
      </w:r>
      <w:r>
        <w:rPr>
          <w:u w:val="single"/>
        </w:rPr>
        <w:t xml:space="preserve">__Mental Set____________________________</w:t>
      </w:r>
    </w:p>
    <w:p>
      <w:pPr>
        <w:pStyle w:val="Questions"/>
      </w:pPr>
      <w:r>
        <w:t xml:space="preserve">50. IITINONUT </w:t>
      </w:r>
      <w:r>
        <w:rPr>
          <w:u w:val="single"/>
        </w:rPr>
        <w:t xml:space="preserve">__Intuition______________________________</w:t>
      </w:r>
    </w:p>
    <w:p>
      <w:pPr>
        <w:pStyle w:val="Questions"/>
      </w:pPr>
      <w:r>
        <w:t xml:space="preserve">51. TETEVESNEPSSARINER CHITISERU </w:t>
      </w:r>
      <w:r>
        <w:rPr>
          <w:u w:val="single"/>
        </w:rPr>
        <w:t xml:space="preserve">__Representativeness Heuristic</w:t>
      </w:r>
    </w:p>
    <w:p>
      <w:pPr>
        <w:pStyle w:val="Questions"/>
      </w:pPr>
      <w:r>
        <w:t xml:space="preserve">52. AAVBLIAILITY EIUIRCSHT </w:t>
      </w:r>
      <w:r>
        <w:rPr>
          <w:u w:val="single"/>
        </w:rPr>
        <w:t xml:space="preserve">__Availability Heuristic____</w:t>
      </w:r>
    </w:p>
    <w:p>
      <w:pPr>
        <w:pStyle w:val="Questions"/>
      </w:pPr>
      <w:r>
        <w:t xml:space="preserve">53. EFECNCEOOVIRDN </w:t>
      </w:r>
      <w:r>
        <w:rPr>
          <w:u w:val="single"/>
        </w:rPr>
        <w:t xml:space="preserve">__Overconfidence____________________</w:t>
      </w:r>
    </w:p>
    <w:p>
      <w:pPr>
        <w:pStyle w:val="Questions"/>
      </w:pPr>
      <w:r>
        <w:t xml:space="preserve">54. LFEEIB EREESVANECRP </w:t>
      </w:r>
      <w:r>
        <w:rPr>
          <w:u w:val="single"/>
        </w:rPr>
        <w:t xml:space="preserve">__Belief Perseverance__________</w:t>
      </w:r>
    </w:p>
    <w:p>
      <w:pPr>
        <w:pStyle w:val="Questions"/>
      </w:pPr>
      <w:r>
        <w:t xml:space="preserve">55. FNMGRAI </w:t>
      </w:r>
      <w:r>
        <w:rPr>
          <w:u w:val="single"/>
        </w:rPr>
        <w:t xml:space="preserve">__Framing__________________________________</w:t>
      </w:r>
    </w:p>
    <w:p>
      <w:pPr>
        <w:pStyle w:val="Questions"/>
      </w:pPr>
      <w:r>
        <w:t xml:space="preserve">56. GAAENULG </w:t>
      </w:r>
      <w:r>
        <w:rPr>
          <w:u w:val="single"/>
        </w:rPr>
        <w:t xml:space="preserve">__Language________________________________</w:t>
      </w:r>
    </w:p>
    <w:p>
      <w:pPr>
        <w:pStyle w:val="Questions"/>
      </w:pPr>
      <w:r>
        <w:t xml:space="preserve">57. OPEHEMN </w:t>
      </w:r>
      <w:r>
        <w:rPr>
          <w:u w:val="single"/>
        </w:rPr>
        <w:t xml:space="preserve">__Phoneme__________________________________</w:t>
      </w:r>
    </w:p>
    <w:p>
      <w:pPr>
        <w:pStyle w:val="Questions"/>
      </w:pPr>
      <w:r>
        <w:t xml:space="preserve">58. RMEMEPHO </w:t>
      </w:r>
      <w:r>
        <w:rPr>
          <w:u w:val="single"/>
        </w:rPr>
        <w:t xml:space="preserve">__Morpheme________________________________</w:t>
      </w:r>
    </w:p>
    <w:p>
      <w:pPr>
        <w:pStyle w:val="Questions"/>
      </w:pPr>
      <w:r>
        <w:t xml:space="preserve">59. AGRMAMR </w:t>
      </w:r>
      <w:r>
        <w:rPr>
          <w:u w:val="single"/>
        </w:rPr>
        <w:t xml:space="preserve">__Grammar__________________________________</w:t>
      </w:r>
    </w:p>
    <w:p>
      <w:pPr>
        <w:pStyle w:val="Questions"/>
      </w:pPr>
      <w:r>
        <w:t xml:space="preserve">60. BGINBBAL SGTEA </w:t>
      </w:r>
      <w:r>
        <w:rPr>
          <w:u w:val="single"/>
        </w:rPr>
        <w:t xml:space="preserve">__Babbling Stage____________________</w:t>
      </w:r>
    </w:p>
    <w:p>
      <w:pPr>
        <w:pStyle w:val="Questions"/>
      </w:pPr>
      <w:r>
        <w:t xml:space="preserve">61. R-DNOWOE SGETA </w:t>
      </w:r>
      <w:r>
        <w:rPr>
          <w:u w:val="single"/>
        </w:rPr>
        <w:t xml:space="preserve">__One-Word Stage____________________</w:t>
      </w:r>
    </w:p>
    <w:p>
      <w:pPr>
        <w:pStyle w:val="Questions"/>
      </w:pPr>
      <w:r>
        <w:t xml:space="preserve">62. R-ODOWWT ETAGS </w:t>
      </w:r>
      <w:r>
        <w:rPr>
          <w:u w:val="single"/>
        </w:rPr>
        <w:t xml:space="preserve">__Two-Word Stage____________________</w:t>
      </w:r>
    </w:p>
    <w:p>
      <w:pPr>
        <w:pStyle w:val="Questions"/>
      </w:pPr>
      <w:r>
        <w:t xml:space="preserve">63. ATELCEPRIGH HESCPE </w:t>
      </w:r>
      <w:r>
        <w:rPr>
          <w:u w:val="single"/>
        </w:rPr>
        <w:t xml:space="preserve">__Telegraphic Speech____________</w:t>
      </w:r>
    </w:p>
    <w:p>
      <w:pPr>
        <w:pStyle w:val="Questions"/>
      </w:pPr>
      <w:r>
        <w:t xml:space="preserve">64. ASAHPAI </w:t>
      </w:r>
      <w:r>
        <w:rPr>
          <w:u w:val="single"/>
        </w:rPr>
        <w:t xml:space="preserve">__Aphasia__________________________________</w:t>
      </w:r>
    </w:p>
    <w:p>
      <w:pPr>
        <w:pStyle w:val="Questions"/>
      </w:pPr>
      <w:r>
        <w:t xml:space="preserve">65. BR’CSOA AREA </w:t>
      </w:r>
      <w:r>
        <w:rPr>
          <w:u w:val="single"/>
        </w:rPr>
        <w:t xml:space="preserve">__Broca’s Area________________________</w:t>
      </w:r>
    </w:p>
    <w:p>
      <w:pPr>
        <w:pStyle w:val="Questions"/>
      </w:pPr>
      <w:r>
        <w:t xml:space="preserve">66. KSNECREI’W AEAR </w:t>
      </w:r>
      <w:r>
        <w:rPr>
          <w:u w:val="single"/>
        </w:rPr>
        <w:t xml:space="preserve">__Wernicke’s Area__________________</w:t>
      </w:r>
    </w:p>
    <w:p>
      <w:pPr>
        <w:pStyle w:val="Questions"/>
      </w:pPr>
      <w:r>
        <w:t xml:space="preserve">67. INTIUSCLIG IOTETAIMDRNNE </w:t>
      </w:r>
      <w:r>
        <w:rPr>
          <w:u w:val="single"/>
        </w:rPr>
        <w:t xml:space="preserve">__Linguistic Determination</w:t>
      </w:r>
    </w:p>
    <w:p>
      <w:pPr>
        <w:pStyle w:val="Questions"/>
      </w:pPr>
      <w:r>
        <w:t xml:space="preserve">68. LAWGGOF EKHOLR </w:t>
      </w:r>
      <w:r>
        <w:rPr>
          <w:u w:val="single"/>
        </w:rPr>
        <w:t xml:space="preserve">__Wolfgag Kohler____________________</w:t>
      </w:r>
    </w:p>
    <w:p>
      <w:pPr>
        <w:pStyle w:val="Questions"/>
      </w:pPr>
      <w:r>
        <w:t xml:space="preserve">69. LAKR LHSALYE </w:t>
      </w:r>
      <w:r>
        <w:rPr>
          <w:u w:val="single"/>
        </w:rPr>
        <w:t xml:space="preserve">__Karl Lashley________________________</w:t>
      </w:r>
    </w:p>
    <w:p>
      <w:pPr>
        <w:pStyle w:val="Questions"/>
      </w:pPr>
      <w:r>
        <w:t xml:space="preserve">70. AIBHLETEZ FOUTSL </w:t>
      </w:r>
      <w:r>
        <w:rPr>
          <w:u w:val="single"/>
        </w:rPr>
        <w:t xml:space="preserve">__Elizabeth Loftus________________</w:t>
      </w:r>
    </w:p>
    <w:p>
      <w:pPr>
        <w:pStyle w:val="Questions"/>
      </w:pPr>
      <w:r>
        <w:t xml:space="preserve">71. HENRMAN ASEIHUBGNB </w:t>
      </w:r>
      <w:r>
        <w:rPr>
          <w:u w:val="single"/>
        </w:rPr>
        <w:t xml:space="preserve">__Hermann Ebbinghaus____________</w:t>
      </w:r>
    </w:p>
    <w:p>
      <w:pPr>
        <w:pStyle w:val="Questions"/>
      </w:pPr>
      <w:r>
        <w:t xml:space="preserve">72. IEPAYSLRTNO </w:t>
      </w:r>
      <w:r>
        <w:rPr>
          <w:u w:val="single"/>
        </w:rPr>
        <w:t xml:space="preserve">__Personality__________________________</w:t>
      </w:r>
    </w:p>
    <w:p>
      <w:pPr>
        <w:pStyle w:val="Questions"/>
      </w:pPr>
      <w:r>
        <w:t xml:space="preserve">73. EFRE SITONAASOCI </w:t>
      </w:r>
      <w:r>
        <w:rPr>
          <w:u w:val="single"/>
        </w:rPr>
        <w:t xml:space="preserve">__Free Association________________</w:t>
      </w:r>
    </w:p>
    <w:p>
      <w:pPr>
        <w:pStyle w:val="Questions"/>
      </w:pPr>
      <w:r>
        <w:t xml:space="preserve">74. SSSACYANOPIHLY </w:t>
      </w:r>
      <w:r>
        <w:rPr>
          <w:u w:val="single"/>
        </w:rPr>
        <w:t xml:space="preserve">__Psychoanalysis____________________</w:t>
      </w:r>
    </w:p>
    <w:p>
      <w:pPr>
        <w:pStyle w:val="Questions"/>
      </w:pPr>
      <w:r>
        <w:t xml:space="preserve">75. COSNUSUNCIO </w:t>
      </w:r>
      <w:r>
        <w:rPr>
          <w:u w:val="single"/>
        </w:rPr>
        <w:t xml:space="preserve">__Unconscious__________________________</w:t>
      </w:r>
    </w:p>
    <w:p>
      <w:pPr>
        <w:pStyle w:val="Questions"/>
      </w:pPr>
      <w:r>
        <w:t xml:space="preserve">76. ID </w:t>
      </w:r>
      <w:r>
        <w:rPr>
          <w:u w:val="single"/>
        </w:rPr>
        <w:t xml:space="preserve">__Id____________________________________________</w:t>
      </w:r>
    </w:p>
    <w:p>
      <w:pPr>
        <w:pStyle w:val="Questions"/>
      </w:pPr>
      <w:r>
        <w:t xml:space="preserve">77. GOE </w:t>
      </w:r>
      <w:r>
        <w:rPr>
          <w:u w:val="single"/>
        </w:rPr>
        <w:t xml:space="preserve">__Ego__________________________________________</w:t>
      </w:r>
    </w:p>
    <w:p>
      <w:pPr>
        <w:pStyle w:val="Questions"/>
      </w:pPr>
      <w:r>
        <w:t xml:space="preserve">78. SPUEEORG </w:t>
      </w:r>
      <w:r>
        <w:rPr>
          <w:u w:val="single"/>
        </w:rPr>
        <w:t xml:space="preserve">__Superego________________________________</w:t>
      </w:r>
    </w:p>
    <w:p>
      <w:pPr>
        <w:pStyle w:val="Questions"/>
      </w:pPr>
      <w:r>
        <w:t xml:space="preserve">79. YXOASPHUCESL STAGSE </w:t>
      </w:r>
      <w:r>
        <w:rPr>
          <w:u w:val="single"/>
        </w:rPr>
        <w:t xml:space="preserve">__Psychosexual Stages__________</w:t>
      </w:r>
    </w:p>
    <w:p>
      <w:pPr>
        <w:pStyle w:val="Questions"/>
      </w:pPr>
      <w:r>
        <w:t xml:space="preserve">80. SOPIUDE XOEMPCL </w:t>
      </w:r>
      <w:r>
        <w:rPr>
          <w:u w:val="single"/>
        </w:rPr>
        <w:t xml:space="preserve">__Oedipus Complex__________________</w:t>
      </w:r>
    </w:p>
    <w:p>
      <w:pPr>
        <w:pStyle w:val="Questions"/>
      </w:pPr>
      <w:r>
        <w:t xml:space="preserve">81. ONCIIFEDIANITT </w:t>
      </w:r>
      <w:r>
        <w:rPr>
          <w:u w:val="single"/>
        </w:rPr>
        <w:t xml:space="preserve">__Identification____________________</w:t>
      </w:r>
    </w:p>
    <w:p>
      <w:pPr>
        <w:pStyle w:val="Questions"/>
      </w:pPr>
      <w:r>
        <w:t xml:space="preserve">82. INIOXATF </w:t>
      </w:r>
      <w:r>
        <w:rPr>
          <w:u w:val="single"/>
        </w:rPr>
        <w:t xml:space="preserve">__Fixation________________________________</w:t>
      </w:r>
    </w:p>
    <w:p>
      <w:pPr>
        <w:pStyle w:val="Questions"/>
      </w:pPr>
      <w:r>
        <w:t xml:space="preserve">83. FDENESE AMNMCHESI </w:t>
      </w:r>
      <w:r>
        <w:rPr>
          <w:u w:val="single"/>
        </w:rPr>
        <w:t xml:space="preserve">__Defense Mechanism______________</w:t>
      </w:r>
    </w:p>
    <w:p>
      <w:pPr>
        <w:pStyle w:val="Questions"/>
      </w:pPr>
      <w:r>
        <w:t xml:space="preserve">84. RRIOSPSENE </w:t>
      </w:r>
      <w:r>
        <w:rPr>
          <w:u w:val="single"/>
        </w:rPr>
        <w:t xml:space="preserve">__Repression____________________________</w:t>
      </w:r>
    </w:p>
    <w:p>
      <w:pPr>
        <w:pStyle w:val="Questions"/>
      </w:pPr>
      <w:r>
        <w:t xml:space="preserve">85. YOMNYHCCSPAID EOTERHIS </w:t>
      </w:r>
      <w:r>
        <w:rPr>
          <w:u w:val="single"/>
        </w:rPr>
        <w:t xml:space="preserve">__Psychodynamic Theories____</w:t>
      </w:r>
    </w:p>
    <w:p>
      <w:pPr>
        <w:pStyle w:val="Questions"/>
      </w:pPr>
      <w:r>
        <w:t xml:space="preserve">86. EEOVLICTCL CCNSUOOSUNI </w:t>
      </w:r>
      <w:r>
        <w:rPr>
          <w:u w:val="single"/>
        </w:rPr>
        <w:t xml:space="preserve">__Collective Unconscious____</w:t>
      </w:r>
    </w:p>
    <w:p>
      <w:pPr>
        <w:pStyle w:val="Questions"/>
      </w:pPr>
      <w:r>
        <w:t xml:space="preserve">87. CJVETOPIER ESTT </w:t>
      </w:r>
      <w:r>
        <w:rPr>
          <w:u w:val="single"/>
        </w:rPr>
        <w:t xml:space="preserve">__Projective Test__________________</w:t>
      </w:r>
    </w:p>
    <w:p>
      <w:pPr>
        <w:pStyle w:val="Questions"/>
      </w:pPr>
      <w:r>
        <w:t xml:space="preserve">88. MTTACIHE CIEPOEPNRTPA SETT </w:t>
      </w:r>
      <w:r>
        <w:rPr>
          <w:u w:val="single"/>
        </w:rPr>
        <w:t xml:space="preserve">__Thematic Apperception Test</w:t>
      </w:r>
    </w:p>
    <w:p>
      <w:pPr>
        <w:pStyle w:val="Questions"/>
      </w:pPr>
      <w:r>
        <w:t xml:space="preserve">89. RHOCAHSCR ONLBTKI SETT </w:t>
      </w:r>
      <w:r>
        <w:rPr>
          <w:u w:val="single"/>
        </w:rPr>
        <w:t xml:space="preserve">__Rorschach Inkblot Test____</w:t>
      </w:r>
    </w:p>
    <w:p>
      <w:pPr>
        <w:pStyle w:val="Questions"/>
      </w:pPr>
      <w:r>
        <w:t xml:space="preserve">90. LSFEA SSSCNEOUN CFEETF </w:t>
      </w:r>
      <w:r>
        <w:rPr>
          <w:u w:val="single"/>
        </w:rPr>
        <w:t xml:space="preserve">__False Consensus Effect____</w:t>
      </w:r>
    </w:p>
    <w:p>
      <w:pPr>
        <w:pStyle w:val="Questions"/>
      </w:pPr>
      <w:r>
        <w:t xml:space="preserve">91. ROTRE-R NENMATGAME OTEHRY </w:t>
      </w:r>
      <w:r>
        <w:rPr>
          <w:u w:val="single"/>
        </w:rPr>
        <w:t xml:space="preserve">__Terror- Management Theory</w:t>
      </w:r>
    </w:p>
    <w:p>
      <w:pPr>
        <w:pStyle w:val="Questions"/>
      </w:pPr>
      <w:r>
        <w:t xml:space="preserve">92. IHNMUCIAST ESEITROH </w:t>
      </w:r>
      <w:r>
        <w:rPr>
          <w:u w:val="single"/>
        </w:rPr>
        <w:t xml:space="preserve">__Humanistic Theories__________</w:t>
      </w:r>
    </w:p>
    <w:p>
      <w:pPr>
        <w:pStyle w:val="Questions"/>
      </w:pPr>
      <w:r>
        <w:t xml:space="preserve">93. ELSF- NIUTACAITZLOA </w:t>
      </w:r>
      <w:r>
        <w:rPr>
          <w:u w:val="single"/>
        </w:rPr>
        <w:t xml:space="preserve">__Self- Actualization__________</w:t>
      </w:r>
    </w:p>
    <w:p>
      <w:pPr>
        <w:pStyle w:val="Questions"/>
      </w:pPr>
      <w:r>
        <w:t xml:space="preserve">94. NDINAOCOLINUT VIEOITSP ERRAGD </w:t>
      </w:r>
      <w:r>
        <w:rPr>
          <w:u w:val="single"/>
        </w:rPr>
        <w:t xml:space="preserve">__Unconditional Positive Regard</w:t>
      </w:r>
    </w:p>
    <w:p>
      <w:pPr>
        <w:pStyle w:val="Questions"/>
      </w:pPr>
      <w:r>
        <w:t xml:space="preserve">95. LE-FS CNEPOTC </w:t>
      </w:r>
      <w:r>
        <w:rPr>
          <w:u w:val="single"/>
        </w:rPr>
        <w:t xml:space="preserve">__Self- Concept______________________</w:t>
      </w:r>
    </w:p>
    <w:p>
      <w:pPr>
        <w:pStyle w:val="Questions"/>
      </w:pPr>
      <w:r>
        <w:t xml:space="preserve">96. RTTIA </w:t>
      </w:r>
      <w:r>
        <w:rPr>
          <w:u w:val="single"/>
        </w:rPr>
        <w:t xml:space="preserve">__Trait______________________________________</w:t>
      </w:r>
    </w:p>
    <w:p>
      <w:pPr>
        <w:pStyle w:val="Questions"/>
      </w:pPr>
      <w:r>
        <w:t xml:space="preserve">97. PRTIANLEYOS OYNIRTNEV </w:t>
      </w:r>
      <w:r>
        <w:rPr>
          <w:u w:val="single"/>
        </w:rPr>
        <w:t xml:space="preserve">__Personality Inventory______</w:t>
      </w:r>
    </w:p>
    <w:p>
      <w:pPr>
        <w:pStyle w:val="Questions"/>
      </w:pPr>
      <w:r>
        <w:t xml:space="preserve">98. LEPLMCIYIRA DIRDVEE TTSE </w:t>
      </w:r>
      <w:r>
        <w:rPr>
          <w:u w:val="single"/>
        </w:rPr>
        <w:t xml:space="preserve">__Empirically Derived Test</w:t>
      </w:r>
    </w:p>
    <w:p>
      <w:pPr>
        <w:pStyle w:val="Questions"/>
      </w:pPr>
      <w:r>
        <w:t xml:space="preserve">99. IOL-ACS IONVGTICE VIEPRTESCPE </w:t>
      </w:r>
      <w:r>
        <w:rPr>
          <w:u w:val="single"/>
        </w:rPr>
        <w:t xml:space="preserve">__Social- Cognitive Perspective</w:t>
      </w:r>
    </w:p>
    <w:p>
      <w:pPr>
        <w:pStyle w:val="Questions"/>
      </w:pPr>
      <w:r>
        <w:t xml:space="preserve">100. OLEVIAHRBA RACAOPPH </w:t>
      </w:r>
      <w:r>
        <w:rPr>
          <w:u w:val="single"/>
        </w:rPr>
        <w:t xml:space="preserve">__Behavioral Approach__________</w:t>
      </w:r>
    </w:p>
    <w:p>
      <w:pPr>
        <w:pStyle w:val="Questions"/>
      </w:pPr>
      <w:r>
        <w:t xml:space="preserve">101. ICAERLORPC SIRNMIEETMD </w:t>
      </w:r>
      <w:r>
        <w:rPr>
          <w:u w:val="single"/>
        </w:rPr>
        <w:t xml:space="preserve">__Reciprocal Determinism____</w:t>
      </w:r>
    </w:p>
    <w:p>
      <w:pPr>
        <w:pStyle w:val="Questions"/>
      </w:pPr>
      <w:r>
        <w:t xml:space="preserve">102. VPSIETIO LYOHCPSOYG </w:t>
      </w:r>
      <w:r>
        <w:rPr>
          <w:u w:val="single"/>
        </w:rPr>
        <w:t xml:space="preserve">__Positive Psychology__________</w:t>
      </w:r>
    </w:p>
    <w:p>
      <w:pPr>
        <w:pStyle w:val="Questions"/>
      </w:pPr>
      <w:r>
        <w:t xml:space="preserve">103. SLEF </w:t>
      </w:r>
      <w:r>
        <w:rPr>
          <w:u w:val="single"/>
        </w:rPr>
        <w:t xml:space="preserve">__Self________________________________________</w:t>
      </w:r>
    </w:p>
    <w:p>
      <w:pPr>
        <w:pStyle w:val="Questions"/>
      </w:pPr>
      <w:r>
        <w:t xml:space="preserve">104. HSTTILGOP TCEFEF </w:t>
      </w:r>
      <w:r>
        <w:rPr>
          <w:u w:val="single"/>
        </w:rPr>
        <w:t xml:space="preserve">__Spotlight Effect________________</w:t>
      </w:r>
    </w:p>
    <w:p>
      <w:pPr>
        <w:pStyle w:val="Questions"/>
      </w:pPr>
      <w:r>
        <w:t xml:space="preserve">105. FL-ES ETESEM </w:t>
      </w:r>
      <w:r>
        <w:rPr>
          <w:u w:val="single"/>
        </w:rPr>
        <w:t xml:space="preserve">__Self- Esteem________________________</w:t>
      </w:r>
    </w:p>
    <w:p>
      <w:pPr>
        <w:pStyle w:val="Questions"/>
      </w:pPr>
      <w:r>
        <w:t xml:space="preserve">106. -FSLE YEFICFAC </w:t>
      </w:r>
      <w:r>
        <w:rPr>
          <w:u w:val="single"/>
        </w:rPr>
        <w:t xml:space="preserve">__Self- Efficacy____________________</w:t>
      </w:r>
    </w:p>
    <w:p>
      <w:pPr>
        <w:pStyle w:val="Questions"/>
      </w:pPr>
      <w:r>
        <w:t xml:space="preserve">107. FSL-E ENSIRVG ABSI </w:t>
      </w:r>
      <w:r>
        <w:rPr>
          <w:u w:val="single"/>
        </w:rPr>
        <w:t xml:space="preserve">__Self- Serving Bias____________</w:t>
      </w:r>
    </w:p>
    <w:p>
      <w:pPr>
        <w:pStyle w:val="Questions"/>
      </w:pPr>
      <w:r>
        <w:t xml:space="preserve">108. CSRSMISAIN </w:t>
      </w:r>
      <w:r>
        <w:rPr>
          <w:u w:val="single"/>
        </w:rPr>
        <w:t xml:space="preserve">__Narcissism____________________________</w:t>
      </w:r>
    </w:p>
    <w:p>
      <w:pPr>
        <w:pStyle w:val="Questions"/>
      </w:pPr>
      <w:r>
        <w:t xml:space="preserve">109. IDIIALMDUNVSI </w:t>
      </w:r>
      <w:r>
        <w:rPr>
          <w:u w:val="single"/>
        </w:rPr>
        <w:t xml:space="preserve">__Individualism______________________</w:t>
      </w:r>
    </w:p>
    <w:p>
      <w:pPr>
        <w:pStyle w:val="Questions"/>
      </w:pPr>
      <w:r>
        <w:t xml:space="preserve">110. MEOLSICILTVC </w:t>
      </w:r>
      <w:r>
        <w:rPr>
          <w:u w:val="single"/>
        </w:rPr>
        <w:t xml:space="preserve">__Collectivism________________________</w:t>
      </w:r>
    </w:p>
    <w:p>
      <w:pPr>
        <w:pStyle w:val="Questions"/>
      </w:pPr>
      <w:r>
        <w:t xml:space="preserve">111. ISDNGMU DRFUE </w:t>
      </w:r>
      <w:r>
        <w:rPr>
          <w:u w:val="single"/>
        </w:rPr>
        <w:t xml:space="preserve">__Sigmund Freud______________________</w:t>
      </w:r>
    </w:p>
    <w:p>
      <w:pPr>
        <w:pStyle w:val="Questions"/>
      </w:pPr>
      <w:r>
        <w:t xml:space="preserve">112. CRLA NJGU </w:t>
      </w:r>
      <w:r>
        <w:rPr>
          <w:u w:val="single"/>
        </w:rPr>
        <w:t xml:space="preserve">__Carl Jung______________________________</w:t>
      </w:r>
    </w:p>
    <w:p>
      <w:pPr>
        <w:pStyle w:val="Questions"/>
      </w:pPr>
      <w:r>
        <w:t xml:space="preserve">113. FDALER ELADR </w:t>
      </w:r>
      <w:r>
        <w:rPr>
          <w:u w:val="single"/>
        </w:rPr>
        <w:t xml:space="preserve">__Alfred Adler________________________</w:t>
      </w:r>
    </w:p>
    <w:p>
      <w:pPr>
        <w:pStyle w:val="Questions"/>
      </w:pPr>
      <w:r>
        <w:t xml:space="preserve">114. ENARK OHRYNE </w:t>
      </w:r>
      <w:r>
        <w:rPr>
          <w:u w:val="single"/>
        </w:rPr>
        <w:t xml:space="preserve">__Karen Horney________________________</w:t>
      </w:r>
    </w:p>
    <w:p>
      <w:pPr>
        <w:pStyle w:val="Questions"/>
      </w:pPr>
      <w:r>
        <w:t xml:space="preserve">115. ODONG OALLRPT </w:t>
      </w:r>
      <w:r>
        <w:rPr>
          <w:u w:val="single"/>
        </w:rPr>
        <w:t xml:space="preserve">__Godon Allport______________________</w:t>
      </w:r>
    </w:p>
    <w:p>
      <w:pPr>
        <w:pStyle w:val="Questions"/>
      </w:pPr>
      <w:r>
        <w:t xml:space="preserve">116. HASN XYESENK </w:t>
      </w:r>
      <w:r>
        <w:rPr>
          <w:u w:val="single"/>
        </w:rPr>
        <w:t xml:space="preserve">__Hans Eysenxk________________________</w:t>
      </w:r>
    </w:p>
    <w:p>
      <w:pPr>
        <w:pStyle w:val="Questions"/>
      </w:pPr>
      <w:r>
        <w:t xml:space="preserve">117. MWALLII ELDSOHN </w:t>
      </w:r>
      <w:r>
        <w:rPr>
          <w:u w:val="single"/>
        </w:rPr>
        <w:t xml:space="preserve">__William Sheldon__________________</w:t>
      </w:r>
    </w:p>
    <w:p>
      <w:pPr>
        <w:pStyle w:val="Questions"/>
      </w:pPr>
      <w:r>
        <w:t xml:space="preserve">118. LNJAUI TRERTO </w:t>
      </w:r>
      <w:r>
        <w:rPr>
          <w:u w:val="single"/>
        </w:rPr>
        <w:t xml:space="preserve">__Julian Rotter______________________</w:t>
      </w:r>
    </w:p>
    <w:p>
      <w:pPr>
        <w:pStyle w:val="Questions"/>
      </w:pPr>
      <w:r>
        <w:t xml:space="preserve">119. CARL SGRERO </w:t>
      </w:r>
      <w:r>
        <w:rPr>
          <w:u w:val="single"/>
        </w:rPr>
        <w:t xml:space="preserve">__Carl Rogers__________________________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&amp; Personality</dc:title>
  <dcterms:created xsi:type="dcterms:W3CDTF">2021-10-11T12:11:46Z</dcterms:created>
  <dcterms:modified xsi:type="dcterms:W3CDTF">2021-10-11T12:11:46Z</dcterms:modified>
</cp:coreProperties>
</file>