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 Verse: 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Verse: 1 Samuel 12:24</dc:title>
  <dcterms:created xsi:type="dcterms:W3CDTF">2021-10-11T12:13:17Z</dcterms:created>
  <dcterms:modified xsi:type="dcterms:W3CDTF">2021-10-11T12:13:17Z</dcterms:modified>
</cp:coreProperties>
</file>