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Memory Verse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YOUR    </w:t>
      </w:r>
      <w:r>
        <w:t xml:space="preserve">   TWENTYFOUR    </w:t>
      </w:r>
      <w:r>
        <w:t xml:space="preserve">   HIM    </w:t>
      </w:r>
      <w:r>
        <w:t xml:space="preserve">   AND    </w:t>
      </w:r>
      <w:r>
        <w:t xml:space="preserve">   ALL    </w:t>
      </w:r>
      <w:r>
        <w:t xml:space="preserve">   FIRST    </w:t>
      </w:r>
      <w:r>
        <w:t xml:space="preserve">   BE    </w:t>
      </w:r>
      <w:r>
        <w:t xml:space="preserve">   SURE    </w:t>
      </w:r>
      <w:r>
        <w:t xml:space="preserve">   SERVE    </w:t>
      </w:r>
      <w:r>
        <w:t xml:space="preserve">   HEART    </w:t>
      </w:r>
      <w:r>
        <w:t xml:space="preserve">   BUT    </w:t>
      </w:r>
      <w:r>
        <w:t xml:space="preserve">   TWELVE    </w:t>
      </w:r>
      <w:r>
        <w:t xml:space="preserve">   FEAR    </w:t>
      </w:r>
      <w:r>
        <w:t xml:space="preserve">   THE    </w:t>
      </w:r>
      <w:r>
        <w:t xml:space="preserve">   FAITHFULLY    </w:t>
      </w:r>
      <w:r>
        <w:t xml:space="preserve">   TO    </w:t>
      </w:r>
      <w:r>
        <w:t xml:space="preserve">   LORD    </w:t>
      </w:r>
      <w:r>
        <w:t xml:space="preserve">   WITH    </w:t>
      </w:r>
      <w:r>
        <w:t xml:space="preserve">   SAMUEL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Memory Verse</dc:title>
  <dcterms:created xsi:type="dcterms:W3CDTF">2021-10-11T12:13:15Z</dcterms:created>
  <dcterms:modified xsi:type="dcterms:W3CDTF">2021-10-11T12:13:15Z</dcterms:modified>
</cp:coreProperties>
</file>