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Memory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imagery    </w:t>
      </w:r>
      <w:r>
        <w:t xml:space="preserve">   age    </w:t>
      </w:r>
      <w:r>
        <w:t xml:space="preserve">   brain    </w:t>
      </w:r>
      <w:r>
        <w:t xml:space="preserve">   sight    </w:t>
      </w:r>
      <w:r>
        <w:t xml:space="preserve">   hearing    </w:t>
      </w:r>
      <w:r>
        <w:t xml:space="preserve">   smell    </w:t>
      </w:r>
      <w:r>
        <w:t xml:space="preserve">   taste    </w:t>
      </w:r>
      <w:r>
        <w:t xml:space="preserve">   touch    </w:t>
      </w:r>
      <w:r>
        <w:t xml:space="preserve">   address    </w:t>
      </w:r>
      <w:r>
        <w:t xml:space="preserve">   memories    </w:t>
      </w:r>
      <w:r>
        <w:t xml:space="preserve">   memory    </w:t>
      </w:r>
      <w:r>
        <w:t xml:space="preserve">   stress    </w:t>
      </w:r>
      <w:r>
        <w:t xml:space="preserve">   Recall    </w:t>
      </w:r>
      <w:r>
        <w:t xml:space="preserve">   recognition    </w:t>
      </w:r>
      <w:r>
        <w:t xml:space="preserve">   remember    </w:t>
      </w:r>
      <w:r>
        <w:t xml:space="preserve">   sensory    </w:t>
      </w:r>
      <w:r>
        <w:t xml:space="preserve">   thoughts    </w:t>
      </w:r>
      <w:r>
        <w:t xml:space="preserve">   Telephone numbers    </w:t>
      </w:r>
      <w:r>
        <w:t xml:space="preserve">   Short term memory    </w:t>
      </w:r>
      <w:r>
        <w:t xml:space="preserve">   Long term memory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Memory </dc:title>
  <dcterms:created xsi:type="dcterms:W3CDTF">2021-10-11T12:11:34Z</dcterms:created>
  <dcterms:modified xsi:type="dcterms:W3CDTF">2021-10-11T12:11:34Z</dcterms:modified>
</cp:coreProperties>
</file>