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temporary workspace to store and use recently presented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search through memory for info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knowledge about personally eperienced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stored as general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enables a person to know how to do a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select a correct response from alternative responses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knowledge of what to do in a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direct relevence in relation to long-term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required response with few to none cues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transformation of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</dc:title>
  <dcterms:created xsi:type="dcterms:W3CDTF">2021-10-11T12:11:33Z</dcterms:created>
  <dcterms:modified xsi:type="dcterms:W3CDTF">2021-10-11T12:11:33Z</dcterms:modified>
</cp:coreProperties>
</file>