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 Around The World Singers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Eminem    </w:t>
      </w:r>
      <w:r>
        <w:t xml:space="preserve">   Sting    </w:t>
      </w:r>
      <w:r>
        <w:t xml:space="preserve">   Sergio Mendes    </w:t>
      </w:r>
      <w:r>
        <w:t xml:space="preserve">   Pharrell Williams    </w:t>
      </w:r>
      <w:r>
        <w:t xml:space="preserve">   Owl City    </w:t>
      </w:r>
      <w:r>
        <w:t xml:space="preserve">   Mel Torme    </w:t>
      </w:r>
      <w:r>
        <w:t xml:space="preserve">   Jason Mraz    </w:t>
      </w:r>
      <w:r>
        <w:t xml:space="preserve">   Harry Belafonte    </w:t>
      </w:r>
      <w:r>
        <w:t xml:space="preserve">   Eric Clapton    </w:t>
      </w:r>
      <w:r>
        <w:t xml:space="preserve">   CeeLo Green    </w:t>
      </w:r>
      <w:r>
        <w:t xml:space="preserve">   Cat Stevens    </w:t>
      </w:r>
      <w:r>
        <w:t xml:space="preserve">   Bryan Adams    </w:t>
      </w:r>
      <w:r>
        <w:t xml:space="preserve">   Bobby McFerrin    </w:t>
      </w:r>
      <w:r>
        <w:t xml:space="preserve">   Billy Gillman    </w:t>
      </w:r>
      <w:r>
        <w:t xml:space="preserve">   Barry Manilow    </w:t>
      </w:r>
      <w:r>
        <w:t xml:space="preserve">   Avicli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 Around The World Singers</dc:title>
  <dcterms:created xsi:type="dcterms:W3CDTF">2021-10-11T12:13:26Z</dcterms:created>
  <dcterms:modified xsi:type="dcterms:W3CDTF">2021-10-11T12:13:26Z</dcterms:modified>
</cp:coreProperties>
</file>