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 with Eating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mental illness    </w:t>
      </w:r>
      <w:r>
        <w:t xml:space="preserve">   psychological    </w:t>
      </w:r>
      <w:r>
        <w:t xml:space="preserve">   dieting    </w:t>
      </w:r>
      <w:r>
        <w:t xml:space="preserve">   denial    </w:t>
      </w:r>
      <w:r>
        <w:t xml:space="preserve">   appetite    </w:t>
      </w:r>
      <w:r>
        <w:t xml:space="preserve">   body image    </w:t>
      </w:r>
      <w:r>
        <w:t xml:space="preserve">   perfect    </w:t>
      </w:r>
      <w:r>
        <w:t xml:space="preserve">   anxiety    </w:t>
      </w:r>
      <w:r>
        <w:t xml:space="preserve">   fear foods    </w:t>
      </w:r>
      <w:r>
        <w:t xml:space="preserve">   extreme exercise    </w:t>
      </w:r>
      <w:r>
        <w:t xml:space="preserve">   bulima nervosa    </w:t>
      </w:r>
      <w:r>
        <w:t xml:space="preserve">   calorie counting    </w:t>
      </w:r>
      <w:r>
        <w:t xml:space="preserve">   over weight    </w:t>
      </w:r>
      <w:r>
        <w:t xml:space="preserve">   under weight    </w:t>
      </w:r>
      <w:r>
        <w:t xml:space="preserve">   binge eating    </w:t>
      </w:r>
      <w:r>
        <w:t xml:space="preserve">   anorexia nervosa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 with Eating Disorders</dc:title>
  <dcterms:created xsi:type="dcterms:W3CDTF">2021-10-11T12:12:33Z</dcterms:created>
  <dcterms:modified xsi:type="dcterms:W3CDTF">2021-10-11T12:12:33Z</dcterms:modified>
</cp:coreProperties>
</file>