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Mendelian 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of interbreeding individuals from genetically distinct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genetic cross between a homozygous recessive individual and corresponding heterozygote to determine the heterozygote’s genotype (PP x pP)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pair of matching alleles for a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genes where one is dominant and one is recessive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variation in hereditary factors for independent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hybrid that is heterozygous for alleles of two different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parental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variant form of a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during the production of gametes the two copies of each hereditary factor separate so that offspring acquire one factor from each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mating between two individuals with different alleles for one trait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result of a cross between two F1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cross between two different alleles that differ in two observed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generation resulting immediately from a cross of the first set of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set of observable characteristics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mating between two individuals with different alleles for one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effect on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diagram used to predict an outcome of a particular cross or breeding experiment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genetic constitution of an individual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hybrid that is heterozygous with respect to a specified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determines the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specific characteristic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organism that passes down certain phenotypic traits to its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any observable feature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Mendelian Genetics</dc:title>
  <dcterms:created xsi:type="dcterms:W3CDTF">2021-10-11T12:11:55Z</dcterms:created>
  <dcterms:modified xsi:type="dcterms:W3CDTF">2021-10-11T12:11:55Z</dcterms:modified>
</cp:coreProperties>
</file>