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Mendelian and Patterns of Inheritance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develope laws of inheritance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results of a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neurologicial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appear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single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wasted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cross of a single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chromosomes other than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hybrid in two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has nothing to do gender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varying degrees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trait is controlled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defective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controlled by polygenes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factors of each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reccessive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different classes of cone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single mutant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ABO blood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lethal genetic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pigmentation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Mendelian and Patterns of Inheritance</dc:title>
  <dcterms:created xsi:type="dcterms:W3CDTF">2021-10-11T12:12:15Z</dcterms:created>
  <dcterms:modified xsi:type="dcterms:W3CDTF">2021-10-11T12:12:15Z</dcterms:modified>
</cp:coreProperties>
</file>