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 can directly invade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enters the bloodstream and causes a bacterial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does it take chronic meningitis 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meningitis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best way to prevent it is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types of meningitis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inflamed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deafness is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invades the meninges and fluid causing chronic meningitis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is meningitis contracted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symptoms of meningitis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antibiotics and corticosteroids are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fungal meningitis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severe result of meningitis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virus that can cause meningitis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Meningitis</dc:title>
  <dcterms:created xsi:type="dcterms:W3CDTF">2021-10-11T12:12:07Z</dcterms:created>
  <dcterms:modified xsi:type="dcterms:W3CDTF">2021-10-11T12:12:07Z</dcterms:modified>
</cp:coreProperties>
</file>