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Meningitis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meningitis spreads quick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spinal tap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become very ill quickly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fever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damage from meningitis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arch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cause of meningitis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early symptoms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greatest risk for meningitis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bacterial meningitis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brain &amp; spine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viral meningitis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needle inserted in spine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fungal meningitis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rare form of meningitis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 infection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less severe quick recovery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Hib vaccine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neck arching back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college or military barracks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skin changes &amp; rash develops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spinal fluid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one in 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antibiotic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symptom of menigitis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meningococcal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taken from spine by needle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fatality 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teen meningitis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cerebral palsy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occurs in summer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Infants &amp; children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meds given to kill infection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viral meningitis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shot for babies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Meningitis</dc:title>
  <dcterms:created xsi:type="dcterms:W3CDTF">2021-10-11T12:12:32Z</dcterms:created>
  <dcterms:modified xsi:type="dcterms:W3CDTF">2021-10-11T12:12:32Z</dcterms:modified>
</cp:coreProperties>
</file>