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Meningitis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bound to the surface of the brain by astrocytes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a body becomes reddened,swollen,hot,and often 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Caused by contaminated soil or form bird or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way to prevent meningitis early (usually recommend to give children at a young 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types of Meningitis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 layers of meninges, lying beneath the bone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laying right under the dura mater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More Common but Less Harmful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defense against infectious organisms and other invaders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Nageleria Fowleri (very rare type)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as a result of cancer,lupus,a head injury, or a certain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Meningitis spreads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Potentially lead to a life or death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Connects nearly all parts of the body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 of soft nervous tissue contained in the skull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Meningitis CrossWord</dc:title>
  <dcterms:created xsi:type="dcterms:W3CDTF">2021-10-11T12:12:19Z</dcterms:created>
  <dcterms:modified xsi:type="dcterms:W3CDTF">2021-10-11T12:12:19Z</dcterms:modified>
</cp:coreProperties>
</file>