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Men's Fashion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inspiration for Zoolander's Mugatu?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Madison Avenue's oldest men's outfitter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Alabama's Billy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Ermenegildo's brand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Legendary Austrian designer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New York's Thom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Maker of the Submariner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You do a "Four-in-Hand" with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Saint Laurent's ex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Fred's appendages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America's tony East Coast Style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New York's home grown surf brand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Savile Row snipper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London Menswears Sir Paul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Japanese affordable uberbrand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British country jacket favored by royals and farmers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Texan turned Londoner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Glitzy Italian sneaker designer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Chanel Chapeau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Sixties snapper in London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Shoe with a Scottish accent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Il Maestro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most fine leather goods are made from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Brit inventor of the Trench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Bluejacketed Bill, New York street snapper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It's the half belt on the back of a top coat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Englishman's Derby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Italian art of dressing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Footwear of choice for Run DMC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Christian, designer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Devil wears nothing else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It should travel, according the Diana Vreeland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Bi Annual Menswear Mecca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Summer shoes or $$$$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Gabbana's other half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Men's Fashion </dc:title>
  <dcterms:created xsi:type="dcterms:W3CDTF">2021-10-11T12:11:43Z</dcterms:created>
  <dcterms:modified xsi:type="dcterms:W3CDTF">2021-10-11T12:11:43Z</dcterms:modified>
</cp:coreProperties>
</file>