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eating large amounts of food uncontrollably.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fear that is caused by a source you cannot identify or a source that doesn't pose as much threat as you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anxiety that is related to a specific situation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illness that affects the mind and reduces a persons ability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disorder in which a person may have flashbacks or nightmares that produce fear or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extreme sadness or hopelessness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eating disorder related to binging and purging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severe disorder; disturbances in mood, thinking, awareness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disorder when a person does not eat enough food to stay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disorder that includes extreme emotions that make it difficult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unwanted thought or image that takes control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unreasonale need to behave in a certain way to prevent a feared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disorder related to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Disorders</dc:title>
  <dcterms:created xsi:type="dcterms:W3CDTF">2021-10-11T12:12:07Z</dcterms:created>
  <dcterms:modified xsi:type="dcterms:W3CDTF">2021-10-11T12:12:07Z</dcterms:modified>
</cp:coreProperties>
</file>