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Mental &amp; Emotional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combination of your feelings, likes, dislikes, attitudes, abilities, and habits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a _________________  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need to make a ___________________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habits developed from other influences such as family and culture, friends and peers, and media and technology.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refuse to face a feeling you don’t want to accept.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 of uneasiness.  It is a form of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Anger can be useful by _______________  yourself to do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way you view yourself overall, it may also be described as self-image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body’s normal response to the pressures of everyday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ability to handle the stresses and changes of everyday life in a reasonable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you feel about yourself; confidence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ability to recover from problems or loss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feelings such as love, joy, or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strategies that people use to deal with strong emotions.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hormone that increases the level of sugar in the blood which gives you more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need to love and _____  ____________by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need to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pretend someone else is having these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frequent changes in emotional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taking your feelings out on someone other than the person who hurt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Inherited traits from your biological parents.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redirecting your feelings into some other, more positive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Anger can be helpful when you are trying to fight off a(n) _______________ 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Mild anxiety can give you ______________ .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&amp; Emotional Health</dc:title>
  <dcterms:created xsi:type="dcterms:W3CDTF">2021-10-11T12:12:41Z</dcterms:created>
  <dcterms:modified xsi:type="dcterms:W3CDTF">2021-10-11T12:12:41Z</dcterms:modified>
</cp:coreProperties>
</file>