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Mental, Emotional&amp; Social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family that consists of a parent, a stepparent, and the children of one or both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immediate family plus other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Unique combination of feelings, thoughts, and behavior that makes you different from everyone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feelings created in response to thoughts, remarks, and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an overwhelming feeling of dread, much like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severe mental disorder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your ability to get along with people around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variety of psychological conditions that affect a persons ability to get along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condition in which intense anxiety or fear keeps a person from functioning normally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love without limitation or qualification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mood disorder in which people lose interest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adaption or change in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understand and share another person's feelings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Mental, Emotional&amp; Social Health</dc:title>
  <dcterms:created xsi:type="dcterms:W3CDTF">2021-10-11T12:14:33Z</dcterms:created>
  <dcterms:modified xsi:type="dcterms:W3CDTF">2021-10-11T12:14:33Z</dcterms:modified>
</cp:coreProperties>
</file>