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Mental Health</w:t>
      </w:r>
    </w:p>
    <w:p>
      <w:pPr>
        <w:pStyle w:val="Questions"/>
      </w:pPr>
      <w:r>
        <w:t xml:space="preserve">1. SESSTR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YATINEX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INOSRPESDE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BPRIOAL DISRREOD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RIHZHONEIACPS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PCANI ASCKTAT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OBDY DMIRHPISAO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ERYNOPALSIT ISDORRDE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9. ARIHENG IOESCV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RNOAAPIA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IOBPSHA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SSOHPSYCI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EFSL EEETMS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LSFE RAMH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AOSITOCNDISI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terms:created xsi:type="dcterms:W3CDTF">2021-10-11T12:13:34Z</dcterms:created>
  <dcterms:modified xsi:type="dcterms:W3CDTF">2021-10-11T12:13:34Z</dcterms:modified>
</cp:coreProperties>
</file>