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we did in class to relax while we listened to music (4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physical Ancient Chinese art we practised in K1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physical practice that can calm you and relax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Traits that shape our personality are known as _____________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the island we 'visited' during the Mind Matters unit, ____ 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you can practice to 'still' or relax your mind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we can look up to and admire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quality of a good role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professional you can visit to seek help with mental health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Mental Health is a state of _______  _________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stage of physical and emotional change in a person's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quality that enables you to bounce back after a challenge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</dc:title>
  <dcterms:created xsi:type="dcterms:W3CDTF">2021-10-11T12:12:00Z</dcterms:created>
  <dcterms:modified xsi:type="dcterms:W3CDTF">2021-10-11T12:12:00Z</dcterms:modified>
</cp:coreProperties>
</file>