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anorexia    </w:t>
      </w:r>
      <w:r>
        <w:t xml:space="preserve">   antidepressant    </w:t>
      </w:r>
      <w:r>
        <w:t xml:space="preserve">   anxiety    </w:t>
      </w:r>
      <w:r>
        <w:t xml:space="preserve">   autism    </w:t>
      </w:r>
      <w:r>
        <w:t xml:space="preserve">   bipolar disorder    </w:t>
      </w:r>
      <w:r>
        <w:t xml:space="preserve">   darkness    </w:t>
      </w:r>
      <w:r>
        <w:t xml:space="preserve">   depression    </w:t>
      </w:r>
      <w:r>
        <w:t xml:space="preserve">   difficulty    </w:t>
      </w:r>
      <w:r>
        <w:t xml:space="preserve">   dissociation    </w:t>
      </w:r>
      <w:r>
        <w:t xml:space="preserve">   emotional health    </w:t>
      </w:r>
      <w:r>
        <w:t xml:space="preserve">   health    </w:t>
      </w:r>
      <w:r>
        <w:t xml:space="preserve">   isolated    </w:t>
      </w:r>
      <w:r>
        <w:t xml:space="preserve">   mental    </w:t>
      </w:r>
      <w:r>
        <w:t xml:space="preserve">   negative    </w:t>
      </w:r>
      <w:r>
        <w:t xml:space="preserve">   obessive    </w:t>
      </w:r>
      <w:r>
        <w:t xml:space="preserve">   panic attacks    </w:t>
      </w:r>
      <w:r>
        <w:t xml:space="preserve">   paranoia    </w:t>
      </w:r>
      <w:r>
        <w:t xml:space="preserve">   personality disorder    </w:t>
      </w:r>
      <w:r>
        <w:t xml:space="preserve">   phobias    </w:t>
      </w:r>
      <w:r>
        <w:t xml:space="preserve">   psychosis    </w:t>
      </w:r>
      <w:r>
        <w:t xml:space="preserve">   rationality    </w:t>
      </w:r>
      <w:r>
        <w:t xml:space="preserve">   routine    </w:t>
      </w:r>
      <w:r>
        <w:t xml:space="preserve">   schizophrenia    </w:t>
      </w:r>
      <w:r>
        <w:t xml:space="preserve">   self esteem    </w:t>
      </w:r>
      <w:r>
        <w:t xml:space="preserve">   self harm    </w:t>
      </w:r>
      <w:r>
        <w:t xml:space="preserve">   stress    </w:t>
      </w:r>
      <w:r>
        <w:t xml:space="preserve">   support    </w:t>
      </w:r>
      <w:r>
        <w:t xml:space="preserve">   thearpy    </w:t>
      </w:r>
      <w:r>
        <w:t xml:space="preserve">   wellness    </w:t>
      </w:r>
      <w:r>
        <w:t xml:space="preserve">   worry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</dc:title>
  <dcterms:created xsi:type="dcterms:W3CDTF">2021-10-11T12:13:54Z</dcterms:created>
  <dcterms:modified xsi:type="dcterms:W3CDTF">2021-10-11T12:13:54Z</dcterms:modified>
</cp:coreProperties>
</file>