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Substance abuse    </w:t>
      </w:r>
      <w:r>
        <w:t xml:space="preserve">   Anorexia    </w:t>
      </w:r>
      <w:r>
        <w:t xml:space="preserve">   Group therapy    </w:t>
      </w:r>
      <w:r>
        <w:t xml:space="preserve">   Suicide    </w:t>
      </w:r>
      <w:r>
        <w:t xml:space="preserve">   Delusions    </w:t>
      </w:r>
      <w:r>
        <w:t xml:space="preserve">   Hallucinations    </w:t>
      </w:r>
      <w:r>
        <w:t xml:space="preserve">   Mania    </w:t>
      </w:r>
      <w:r>
        <w:t xml:space="preserve">   Mediation    </w:t>
      </w:r>
      <w:r>
        <w:t xml:space="preserve">   Self esteem    </w:t>
      </w:r>
      <w:r>
        <w:t xml:space="preserve">   Relaxation    </w:t>
      </w:r>
      <w:r>
        <w:t xml:space="preserve">   Post traumatic stress    </w:t>
      </w:r>
      <w:r>
        <w:t xml:space="preserve">   Insomnia    </w:t>
      </w:r>
      <w:r>
        <w:t xml:space="preserve">   Sadness    </w:t>
      </w:r>
      <w:r>
        <w:t xml:space="preserve">   Agitation    </w:t>
      </w:r>
      <w:r>
        <w:t xml:space="preserve">   Flashbacks    </w:t>
      </w:r>
      <w:r>
        <w:t xml:space="preserve">   Panic    </w:t>
      </w:r>
      <w:r>
        <w:t xml:space="preserve">   Anxiety    </w:t>
      </w:r>
      <w:r>
        <w:t xml:space="preserve">   Follow up    </w:t>
      </w:r>
      <w:r>
        <w:t xml:space="preserve">   Compliance    </w:t>
      </w:r>
      <w:r>
        <w:t xml:space="preserve">   Schizophrenia    </w:t>
      </w:r>
      <w:r>
        <w:t xml:space="preserve">   Bipolar disorder    </w:t>
      </w:r>
      <w:r>
        <w:t xml:space="preserve">   Support system    </w:t>
      </w:r>
      <w:r>
        <w:t xml:space="preserve">   Rec therapist    </w:t>
      </w:r>
      <w:r>
        <w:t xml:space="preserve">   Counselors    </w:t>
      </w:r>
      <w:r>
        <w:t xml:space="preserve">   Depression    </w:t>
      </w:r>
      <w:r>
        <w:t xml:space="preserve">   Moods    </w:t>
      </w:r>
      <w:r>
        <w:t xml:space="preserve">   Psychiatrist    </w:t>
      </w:r>
      <w:r>
        <w:t xml:space="preserve">   Nurse practitioner    </w:t>
      </w:r>
      <w:r>
        <w:t xml:space="preserve">   Nurses    </w:t>
      </w:r>
      <w:r>
        <w:t xml:space="preserve">   Medications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</dc:title>
  <dcterms:created xsi:type="dcterms:W3CDTF">2021-10-11T12:12:15Z</dcterms:created>
  <dcterms:modified xsi:type="dcterms:W3CDTF">2021-10-11T12:12:15Z</dcterms:modified>
</cp:coreProperties>
</file>