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is a mood stabilizer used short term with Lithium to treat Bipolar.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drug is used to treat chronic alcohol abuse.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brand name of disulfiram is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Donepezil works by slowing breakdown of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type of diet is contraindicated with Tranylcypromine.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Classification of Fluvoxamine.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Sertraline is classified as a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biggest side effect to watch for with Depakote is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Characterized by hyperthermia, tachycardia, BP change, coma, rigid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Lithium is used to treat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Generic name for Luvox is 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 not let the patient get _______ while taking lithium!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class does Disulfiram belong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generic name for Parnate?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Pseudoparkinsonism, akathisia, and dystonia are all possible of occurring while taking 1st line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Donepezil is used treat ______ disease?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Serum lab values should not get above _____ or toxicity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Shuffling gait, rigidity, pill-rolling movements can be categorized as 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Classification for Tranylcypromine is 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drug can be used to treat neuroleptic malignant syndrome.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Sertraline is one of the first line of drugs used to treat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Severe toxicity can occur with a serum lab value of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Do not take _____ while taking lithium because it can cause blood levels to reach toxic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should you always monitor after starting someone on Fluvoxamine or any SSRI?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Neuroleptic malignant syndrome can occur while taking what type of drugs?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generic name for Zoloft?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brand name for divalproex sodium?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Pseudoparkinsonism, akathisia, and dystonia are all apart of 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generic name for Lithobid?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This drug is classified as a cholinesterase inhibitor.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Crossword Puzzle</dc:title>
  <dcterms:created xsi:type="dcterms:W3CDTF">2021-10-11T12:14:04Z</dcterms:created>
  <dcterms:modified xsi:type="dcterms:W3CDTF">2021-10-11T12:14:04Z</dcterms:modified>
</cp:coreProperties>
</file>