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wildly false beliefs are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rapid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swings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more common in locations with longer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Dissociative ___________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Spectrum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Post-Partum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persistent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leads you to repetitive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feeling of uncontrollable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Post-________ Stress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__________-deficit/ hyperactivity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__________ behaviors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Claustro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impairment in social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Loss of ________ in work and other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Increased ________ and sleep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ongoing social problems that include difficulty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Obsessive-__________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Affective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Overwhelming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Manic ______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characterized by unreasonable thoughts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Lack of ___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social anxiety causes unreasonable, _____________ fear of being judged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Social _______ Disorder</w:t>
            </w:r>
          </w:p>
        </w:tc>
      </w:tr>
    </w:tbl>
    <w:p>
      <w:pPr>
        <w:pStyle w:val="WordBankLarge"/>
      </w:pPr>
      <w:r>
        <w:t xml:space="preserve">   Depression    </w:t>
      </w:r>
      <w:r>
        <w:t xml:space="preserve">   Traumatic    </w:t>
      </w:r>
      <w:r>
        <w:t xml:space="preserve">   Bipolar    </w:t>
      </w:r>
      <w:r>
        <w:t xml:space="preserve">   Seasonal    </w:t>
      </w:r>
      <w:r>
        <w:t xml:space="preserve">   phobia    </w:t>
      </w:r>
      <w:r>
        <w:t xml:space="preserve">   Compulsive    </w:t>
      </w:r>
      <w:r>
        <w:t xml:space="preserve">   Panic    </w:t>
      </w:r>
      <w:r>
        <w:t xml:space="preserve">   Anxiety    </w:t>
      </w:r>
      <w:r>
        <w:t xml:space="preserve">   Personality    </w:t>
      </w:r>
      <w:r>
        <w:t xml:space="preserve">   Delusions    </w:t>
      </w:r>
      <w:r>
        <w:t xml:space="preserve">   Attention    </w:t>
      </w:r>
      <w:r>
        <w:t xml:space="preserve">   Autism    </w:t>
      </w:r>
      <w:r>
        <w:t xml:space="preserve">   winters    </w:t>
      </w:r>
      <w:r>
        <w:t xml:space="preserve">   harmful    </w:t>
      </w:r>
      <w:r>
        <w:t xml:space="preserve">   fatigue    </w:t>
      </w:r>
      <w:r>
        <w:t xml:space="preserve">   functioning    </w:t>
      </w:r>
      <w:r>
        <w:t xml:space="preserve">   appetite    </w:t>
      </w:r>
      <w:r>
        <w:t xml:space="preserve">   Panic    </w:t>
      </w:r>
      <w:r>
        <w:t xml:space="preserve">   worry    </w:t>
      </w:r>
      <w:r>
        <w:t xml:space="preserve">   mood    </w:t>
      </w:r>
      <w:r>
        <w:t xml:space="preserve">   joy    </w:t>
      </w:r>
      <w:r>
        <w:t xml:space="preserve">   interest    </w:t>
      </w:r>
      <w:r>
        <w:t xml:space="preserve">   heartbeat    </w:t>
      </w:r>
      <w:r>
        <w:t xml:space="preserve">   fears    </w:t>
      </w:r>
      <w:r>
        <w:t xml:space="preserve">   behaviors    </w:t>
      </w:r>
      <w:r>
        <w:t xml:space="preserve">   debilitating    </w:t>
      </w:r>
      <w:r>
        <w:t xml:space="preserve">   communicating    </w:t>
      </w:r>
      <w:r>
        <w:t xml:space="preserve">   repetitive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Disorders</dc:title>
  <dcterms:created xsi:type="dcterms:W3CDTF">2021-10-11T12:14:28Z</dcterms:created>
  <dcterms:modified xsi:type="dcterms:W3CDTF">2021-10-11T12:14:28Z</dcterms:modified>
</cp:coreProperties>
</file>