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Matters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talk to someone    </w:t>
      </w:r>
      <w:r>
        <w:t xml:space="preserve">   prevention    </w:t>
      </w:r>
      <w:r>
        <w:t xml:space="preserve">   stress    </w:t>
      </w:r>
      <w:r>
        <w:t xml:space="preserve">   counseling    </w:t>
      </w:r>
      <w:r>
        <w:t xml:space="preserve">   emotion    </w:t>
      </w:r>
      <w:r>
        <w:t xml:space="preserve">   pain    </w:t>
      </w:r>
      <w:r>
        <w:t xml:space="preserve">   bullying    </w:t>
      </w:r>
      <w:r>
        <w:t xml:space="preserve">   trauma    </w:t>
      </w:r>
      <w:r>
        <w:t xml:space="preserve">   sleep habits    </w:t>
      </w:r>
      <w:r>
        <w:t xml:space="preserve">   healthy eating    </w:t>
      </w:r>
      <w:r>
        <w:t xml:space="preserve">   exercise    </w:t>
      </w:r>
      <w:r>
        <w:t xml:space="preserve">   family    </w:t>
      </w:r>
      <w:r>
        <w:t xml:space="preserve">   behaviors    </w:t>
      </w:r>
      <w:r>
        <w:t xml:space="preserve">   thoughts    </w:t>
      </w:r>
      <w:r>
        <w:t xml:space="preserve">   feelings    </w:t>
      </w:r>
      <w:r>
        <w:t xml:space="preserve">   helping    </w:t>
      </w:r>
      <w:r>
        <w:t xml:space="preserve">   friendship    </w:t>
      </w:r>
      <w:r>
        <w:t xml:space="preserve">   depression    </w:t>
      </w:r>
      <w:r>
        <w:t xml:space="preserve">   relaxation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Matters</dc:title>
  <dcterms:created xsi:type="dcterms:W3CDTF">2021-10-11T12:12:59Z</dcterms:created>
  <dcterms:modified xsi:type="dcterms:W3CDTF">2021-10-11T12:12:59Z</dcterms:modified>
</cp:coreProperties>
</file>