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Abilify    </w:t>
      </w:r>
      <w:r>
        <w:t xml:space="preserve">   Citalopram    </w:t>
      </w:r>
      <w:r>
        <w:t xml:space="preserve">   Clonazepam    </w:t>
      </w:r>
      <w:r>
        <w:t xml:space="preserve">   Cymbalta    </w:t>
      </w:r>
      <w:r>
        <w:t xml:space="preserve">   Depakote    </w:t>
      </w:r>
      <w:r>
        <w:t xml:space="preserve">   Desvenlafaxine    </w:t>
      </w:r>
      <w:r>
        <w:t xml:space="preserve">   Lorazapam    </w:t>
      </w:r>
      <w:r>
        <w:t xml:space="preserve">   Mirtazapine    </w:t>
      </w:r>
      <w:r>
        <w:t xml:space="preserve">   Olanzapine    </w:t>
      </w:r>
      <w:r>
        <w:t xml:space="preserve">   Paxil    </w:t>
      </w:r>
      <w:r>
        <w:t xml:space="preserve">   Prozac    </w:t>
      </w:r>
      <w:r>
        <w:t xml:space="preserve">   Quetiapine    </w:t>
      </w:r>
      <w:r>
        <w:t xml:space="preserve">   Resperidone    </w:t>
      </w:r>
      <w:r>
        <w:t xml:space="preserve">   Seroquel    </w:t>
      </w:r>
      <w:r>
        <w:t xml:space="preserve">   Trazadone    </w:t>
      </w:r>
      <w:r>
        <w:t xml:space="preserve">   Wellbutrin    </w:t>
      </w:r>
      <w:r>
        <w:t xml:space="preserve">   Zoloft    </w:t>
      </w:r>
      <w:r>
        <w:t xml:space="preserve">   Zyprexa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Medications</dc:title>
  <dcterms:created xsi:type="dcterms:W3CDTF">2021-10-11T12:13:11Z</dcterms:created>
  <dcterms:modified xsi:type="dcterms:W3CDTF">2021-10-11T12:13:11Z</dcterms:modified>
</cp:coreProperties>
</file>