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was Dorothea Dix's bill to congress vetoed?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visiting England, Dorothea Dix decided she wanted to help what group of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prison Dorothea Dix visited?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people with mental helath needs go to get help?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started the mental health reform?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president of the United States vetoed the mental health bill that Dorothea Dix worked to get passed in Congress?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Dorothea Dix work as in the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Dorothea Dix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what war did Dorothea Dix serve as the Superintendent of Army Nurses?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Dorothea Dix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Reform</dc:title>
  <dcterms:created xsi:type="dcterms:W3CDTF">2021-10-11T12:14:13Z</dcterms:created>
  <dcterms:modified xsi:type="dcterms:W3CDTF">2021-10-11T12:14:13Z</dcterms:modified>
</cp:coreProperties>
</file>