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Health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social factor in decision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disorder which is caused by a previous traumatic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Always worrying that something adverse will happen if it's the slightest bit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state of feeling prolonged unhappiness and worthlessness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severe condition where someone has lost sense of reality from impaired thoughts and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classification of mental illness related to worry or overthinking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Unhealthy behaviour; SIB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drugs or substances more than necessary or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someone values themself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disorder in which someone eats notably less than is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 facets of health: physical, intellectual,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one's own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condition which causes obsession over every obscure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intense, irrational fear</w:t>
            </w:r>
          </w:p>
        </w:tc>
      </w:tr>
    </w:tbl>
    <w:p>
      <w:pPr>
        <w:pStyle w:val="WordBankMedium"/>
      </w:pPr>
      <w:r>
        <w:t xml:space="preserve">   Anorexia    </w:t>
      </w:r>
      <w:r>
        <w:t xml:space="preserve">   Peer Pressure    </w:t>
      </w:r>
      <w:r>
        <w:t xml:space="preserve">   Psychosis    </w:t>
      </w:r>
      <w:r>
        <w:t xml:space="preserve">   Self Esteem    </w:t>
      </w:r>
      <w:r>
        <w:t xml:space="preserve">   Substance abuse    </w:t>
      </w:r>
      <w:r>
        <w:t xml:space="preserve">   Anxiety    </w:t>
      </w:r>
      <w:r>
        <w:t xml:space="preserve">   Depression    </w:t>
      </w:r>
      <w:r>
        <w:t xml:space="preserve">   OCD    </w:t>
      </w:r>
      <w:r>
        <w:t xml:space="preserve">   Phobia    </w:t>
      </w:r>
      <w:r>
        <w:t xml:space="preserve">   PTSD    </w:t>
      </w:r>
      <w:r>
        <w:t xml:space="preserve">   Self-harm    </w:t>
      </w:r>
      <w:r>
        <w:t xml:space="preserve">   Suicide    </w:t>
      </w:r>
      <w:r>
        <w:t xml:space="preserve">   Paranoia    </w:t>
      </w:r>
      <w:r>
        <w:t xml:space="preserve">   PISES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Review</dc:title>
  <dcterms:created xsi:type="dcterms:W3CDTF">2021-10-11T12:14:10Z</dcterms:created>
  <dcterms:modified xsi:type="dcterms:W3CDTF">2021-10-11T12:14:10Z</dcterms:modified>
</cp:coreProperties>
</file>