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Mental Health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Persons physical and mental response after stopping or severely reducing the use of a substance that was used regularly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Relating to the mind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Intense and sudden feeling of fear, anxiety, terror or dread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Response or change in the body caused by any emotional, physical, social or economic factor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Repeating an act over and over again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Vague, uneasy feeling in response to stress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An intense fear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Type of delusion- false belief that one is being mistreated, abused or harassed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recurrent, unwanted thought, idea or image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false belief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disorder of the mind; false beliefs and suspicion about a person or situation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Seeing, hearing, smelling or feeling something that is not real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Reliving a trauma in thoughts during the day and in nightmares during sleep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Type of delusion- exaggerated belief about ones importance, wealth, power or talents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To kill oneself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Mental Health Vocabulary</dc:title>
  <dcterms:created xsi:type="dcterms:W3CDTF">2021-10-11T12:13:14Z</dcterms:created>
  <dcterms:modified xsi:type="dcterms:W3CDTF">2021-10-11T12:13:14Z</dcterms:modified>
</cp:coreProperties>
</file>