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Mental Health Week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Patience    </w:t>
      </w:r>
      <w:r>
        <w:t xml:space="preserve">   Mood    </w:t>
      </w:r>
      <w:r>
        <w:t xml:space="preserve">   Feelings    </w:t>
      </w:r>
      <w:r>
        <w:t xml:space="preserve">   Expression    </w:t>
      </w:r>
      <w:r>
        <w:t xml:space="preserve">   Therapeutic    </w:t>
      </w:r>
      <w:r>
        <w:t xml:space="preserve">   Relief    </w:t>
      </w:r>
      <w:r>
        <w:t xml:space="preserve">   Emotions    </w:t>
      </w:r>
      <w:r>
        <w:t xml:space="preserve">   Resilience    </w:t>
      </w:r>
      <w:r>
        <w:t xml:space="preserve">   Conversations    </w:t>
      </w:r>
      <w:r>
        <w:t xml:space="preserve">   Optimism    </w:t>
      </w:r>
      <w:r>
        <w:t xml:space="preserve">   Positivity    </w:t>
      </w:r>
      <w:r>
        <w:t xml:space="preserve">   Reachout    </w:t>
      </w:r>
      <w:r>
        <w:t xml:space="preserve">   Headspace    </w:t>
      </w:r>
      <w:r>
        <w:t xml:space="preserve">   BeyondBlue    </w:t>
      </w:r>
      <w:r>
        <w:t xml:space="preserve">   Lifeline    </w:t>
      </w:r>
      <w:r>
        <w:t xml:space="preserve">   Selfcare    </w:t>
      </w:r>
      <w:r>
        <w:t xml:space="preserve">   Help    </w:t>
      </w:r>
      <w:r>
        <w:t xml:space="preserve">   Support    </w:t>
      </w:r>
      <w:r>
        <w:t xml:space="preserve">   Balance    </w:t>
      </w:r>
      <w:r>
        <w:t xml:space="preserve">   Relaxation    </w:t>
      </w:r>
      <w:r>
        <w:t xml:space="preserve">   Rest    </w:t>
      </w:r>
      <w:r>
        <w:t xml:space="preserve">   Comfort    </w:t>
      </w:r>
      <w:r>
        <w:t xml:space="preserve">   Welfare    </w:t>
      </w:r>
      <w:r>
        <w:t xml:space="preserve">   Wellbeing    </w:t>
      </w:r>
      <w:r>
        <w:t xml:space="preserve">   Contentment    </w:t>
      </w:r>
      <w:r>
        <w:t xml:space="preserve">   Glee    </w:t>
      </w:r>
      <w:r>
        <w:t xml:space="preserve">   Satisfaction    </w:t>
      </w:r>
      <w:r>
        <w:t xml:space="preserve">   Joyfulness    </w:t>
      </w:r>
      <w:r>
        <w:t xml:space="preserve">   Serenity    </w:t>
      </w:r>
      <w:r>
        <w:t xml:space="preserve">   Health    </w:t>
      </w:r>
      <w:r>
        <w:t xml:space="preserve">   Mental    </w:t>
      </w:r>
      <w:r>
        <w:t xml:space="preserve">   Awareness    </w:t>
      </w:r>
      <w:r>
        <w:t xml:space="preserve">   Happy    </w:t>
      </w:r>
      <w:r>
        <w:t xml:space="preserve">   Calm    </w:t>
      </w:r>
      <w:r>
        <w:t xml:space="preserve">   Mindfulness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Week 2021</dc:title>
  <dcterms:created xsi:type="dcterms:W3CDTF">2021-10-12T14:36:27Z</dcterms:created>
  <dcterms:modified xsi:type="dcterms:W3CDTF">2021-10-12T14:36:27Z</dcterms:modified>
</cp:coreProperties>
</file>